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556728">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556728">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556728">
                              <w:rPr>
                                <w:rFonts w:ascii="Times New Roman" w:eastAsia="Times New Roman" w:hAnsi="Times New Roman" w:cs="Times New Roman"/>
                                <w:sz w:val="24"/>
                                <w:szCs w:val="20"/>
                                <w:u w:val="single"/>
                                <w:lang w:eastAsia="ru-RU"/>
                              </w:rPr>
                              <w:t>6</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556728">
                        <w:rPr>
                          <w:rFonts w:ascii="Times New Roman" w:eastAsia="Times New Roman" w:hAnsi="Times New Roman" w:cs="Times New Roman"/>
                          <w:sz w:val="24"/>
                          <w:szCs w:val="20"/>
                          <w:u w:val="single"/>
                          <w:lang w:eastAsia="ru-RU"/>
                        </w:rPr>
                        <w:t>6</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FD2A9C" w:rsidRDefault="00FD2A9C" w:rsidP="00FD2A9C">
      <w:pPr>
        <w:pStyle w:val="Standard"/>
        <w:rPr>
          <w:rFonts w:cs="Times New Roman"/>
          <w:color w:val="000000"/>
        </w:rPr>
      </w:pPr>
    </w:p>
    <w:p w:rsidR="00556728" w:rsidRPr="00556728" w:rsidRDefault="00556728" w:rsidP="00556728">
      <w:pPr>
        <w:spacing w:after="0" w:line="240" w:lineRule="auto"/>
        <w:ind w:right="4948"/>
        <w:jc w:val="both"/>
        <w:rPr>
          <w:rFonts w:ascii="Times New Roman" w:hAnsi="Times New Roman" w:cs="Times New Roman"/>
          <w:sz w:val="24"/>
          <w:szCs w:val="24"/>
        </w:rPr>
      </w:pPr>
      <w:r w:rsidRPr="00556728">
        <w:rPr>
          <w:rFonts w:ascii="Times New Roman" w:hAnsi="Times New Roman" w:cs="Times New Roman"/>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spacing w:after="0" w:line="240" w:lineRule="auto"/>
        <w:ind w:right="4948"/>
        <w:jc w:val="both"/>
        <w:rPr>
          <w:rFonts w:ascii="Times New Roman" w:hAnsi="Times New Roman" w:cs="Times New Roman"/>
          <w:sz w:val="24"/>
          <w:szCs w:val="24"/>
        </w:rPr>
      </w:pPr>
      <w:r w:rsidRPr="00556728">
        <w:rPr>
          <w:rFonts w:ascii="Times New Roman" w:hAnsi="Times New Roman" w:cs="Times New Roman"/>
          <w:sz w:val="24"/>
          <w:szCs w:val="24"/>
        </w:rPr>
        <w:t xml:space="preserve"> </w:t>
      </w:r>
      <w:r w:rsidRPr="00556728">
        <w:rPr>
          <w:rFonts w:ascii="Times New Roman" w:hAnsi="Times New Roman" w:cs="Times New Roman"/>
          <w:sz w:val="24"/>
          <w:szCs w:val="24"/>
        </w:rPr>
        <w:tab/>
      </w:r>
    </w:p>
    <w:p w:rsid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 </w:t>
      </w:r>
      <w:r w:rsidRPr="00556728">
        <w:rPr>
          <w:rFonts w:ascii="Times New Roman" w:hAnsi="Times New Roman" w:cs="Times New Roman"/>
          <w:sz w:val="24"/>
          <w:szCs w:val="24"/>
        </w:rPr>
        <w:tab/>
      </w:r>
      <w:proofErr w:type="gramStart"/>
      <w:r w:rsidRPr="00556728">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Урмарского муниципального округа Чувашской Республики от 31.03.2023 № 409 «Об утверждении Порядка разработки и утверждения административных регламентов</w:t>
      </w:r>
      <w:proofErr w:type="gramEnd"/>
      <w:r w:rsidRPr="00556728">
        <w:rPr>
          <w:rFonts w:ascii="Times New Roman" w:hAnsi="Times New Roman" w:cs="Times New Roman"/>
          <w:sz w:val="24"/>
          <w:szCs w:val="24"/>
        </w:rPr>
        <w:t xml:space="preserve"> предоставления муниципальных услуг, оказываемых органами местного самоуправления Урмарского муниципального округа Чувашской Республики» в целях повышения качества предоставления муниципальной услуги администрация Урм</w:t>
      </w:r>
      <w:r>
        <w:rPr>
          <w:rFonts w:ascii="Times New Roman" w:hAnsi="Times New Roman" w:cs="Times New Roman"/>
          <w:sz w:val="24"/>
          <w:szCs w:val="24"/>
        </w:rPr>
        <w:t xml:space="preserve">арского муниципального округа  </w:t>
      </w:r>
      <w:proofErr w:type="gramStart"/>
      <w:r w:rsidRPr="00556728">
        <w:rPr>
          <w:rFonts w:ascii="Times New Roman" w:hAnsi="Times New Roman" w:cs="Times New Roman"/>
          <w:sz w:val="24"/>
          <w:szCs w:val="24"/>
        </w:rPr>
        <w:t>п</w:t>
      </w:r>
      <w:proofErr w:type="gramEnd"/>
      <w:r w:rsidRPr="00556728">
        <w:rPr>
          <w:rFonts w:ascii="Times New Roman" w:hAnsi="Times New Roman" w:cs="Times New Roman"/>
          <w:sz w:val="24"/>
          <w:szCs w:val="24"/>
        </w:rPr>
        <w:t xml:space="preserve"> о с т а н о в л я е т:</w:t>
      </w:r>
    </w:p>
    <w:p w:rsidR="00556728" w:rsidRPr="00556728" w:rsidRDefault="00556728" w:rsidP="00556728">
      <w:pPr>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1. Утвердить прилагаем</w:t>
      </w:r>
      <w:r>
        <w:rPr>
          <w:rFonts w:ascii="Times New Roman" w:hAnsi="Times New Roman" w:cs="Times New Roman"/>
          <w:sz w:val="24"/>
          <w:szCs w:val="24"/>
        </w:rPr>
        <w:t>ы</w:t>
      </w:r>
      <w:r w:rsidRPr="00556728">
        <w:rPr>
          <w:rFonts w:ascii="Times New Roman" w:hAnsi="Times New Roman" w:cs="Times New Roman"/>
          <w:sz w:val="24"/>
          <w:szCs w:val="24"/>
        </w:rPr>
        <w:t>й административный регламент администрации Урмарского муниципального округа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2. Контроль за выполнением настоящего постановления возложить на  </w:t>
      </w:r>
      <w:r>
        <w:rPr>
          <w:rFonts w:ascii="Times New Roman" w:hAnsi="Times New Roman" w:cs="Times New Roman"/>
          <w:sz w:val="24"/>
          <w:szCs w:val="24"/>
        </w:rPr>
        <w:t xml:space="preserve">заместителя  главы </w:t>
      </w:r>
      <w:r w:rsidRPr="00556728">
        <w:rPr>
          <w:rFonts w:ascii="Times New Roman" w:hAnsi="Times New Roman" w:cs="Times New Roman"/>
          <w:sz w:val="24"/>
          <w:szCs w:val="24"/>
        </w:rPr>
        <w:t>администрации У</w:t>
      </w:r>
      <w:r>
        <w:rPr>
          <w:rFonts w:ascii="Times New Roman" w:hAnsi="Times New Roman" w:cs="Times New Roman"/>
          <w:sz w:val="24"/>
          <w:szCs w:val="24"/>
        </w:rPr>
        <w:t>рмарского муниципального округа – начальника отдела АПК и экологии.</w:t>
      </w:r>
    </w:p>
    <w:p w:rsidR="00556728" w:rsidRPr="00556728" w:rsidRDefault="00556728" w:rsidP="00556728">
      <w:pPr>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3. Настоящее постановление вступает в силу после его </w:t>
      </w:r>
      <w:hyperlink r:id="rId11" w:history="1">
        <w:r w:rsidRPr="00556728">
          <w:rPr>
            <w:rStyle w:val="af1"/>
            <w:rFonts w:ascii="Times New Roman" w:hAnsi="Times New Roman"/>
            <w:color w:val="000000" w:themeColor="text1"/>
            <w:sz w:val="24"/>
            <w:szCs w:val="24"/>
          </w:rPr>
          <w:t>официального опубликования</w:t>
        </w:r>
      </w:hyperlink>
      <w:r w:rsidRPr="00556728">
        <w:rPr>
          <w:rFonts w:ascii="Times New Roman" w:hAnsi="Times New Roman" w:cs="Times New Roman"/>
          <w:sz w:val="24"/>
          <w:szCs w:val="24"/>
        </w:rPr>
        <w:t xml:space="preserve"> в периодическом печатном издании "Урмарский вестник ".</w:t>
      </w:r>
    </w:p>
    <w:p w:rsidR="00556728" w:rsidRPr="00556728" w:rsidRDefault="00556728" w:rsidP="00556728">
      <w:pPr>
        <w:spacing w:after="0" w:line="240" w:lineRule="auto"/>
        <w:ind w:firstLine="709"/>
        <w:jc w:val="both"/>
        <w:rPr>
          <w:rFonts w:ascii="Times New Roman" w:hAnsi="Times New Roman" w:cs="Times New Roman"/>
          <w:sz w:val="24"/>
          <w:szCs w:val="24"/>
        </w:rPr>
      </w:pPr>
    </w:p>
    <w:p w:rsidR="00556728" w:rsidRDefault="00556728" w:rsidP="00556728">
      <w:pPr>
        <w:spacing w:after="0" w:line="240" w:lineRule="auto"/>
        <w:jc w:val="both"/>
        <w:rPr>
          <w:rFonts w:ascii="Times New Roman" w:hAnsi="Times New Roman" w:cs="Times New Roman"/>
          <w:sz w:val="24"/>
          <w:szCs w:val="24"/>
        </w:rPr>
      </w:pPr>
    </w:p>
    <w:p w:rsidR="00556728" w:rsidRDefault="00556728" w:rsidP="00556728">
      <w:pPr>
        <w:spacing w:after="0" w:line="240" w:lineRule="auto"/>
        <w:jc w:val="both"/>
        <w:rPr>
          <w:rFonts w:ascii="Times New Roman" w:hAnsi="Times New Roman" w:cs="Times New Roman"/>
          <w:sz w:val="24"/>
          <w:szCs w:val="24"/>
        </w:rPr>
      </w:pPr>
    </w:p>
    <w:p w:rsidR="00556728" w:rsidRPr="00556728" w:rsidRDefault="00556728" w:rsidP="00556728">
      <w:pPr>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 xml:space="preserve">Глава Урмарского  </w:t>
      </w:r>
    </w:p>
    <w:p w:rsidR="00556728" w:rsidRPr="00556728" w:rsidRDefault="00556728" w:rsidP="00556728">
      <w:pPr>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муниципального округа</w:t>
      </w:r>
      <w:r w:rsidRPr="00556728">
        <w:rPr>
          <w:rFonts w:ascii="Times New Roman" w:hAnsi="Times New Roman" w:cs="Times New Roman"/>
          <w:sz w:val="24"/>
          <w:szCs w:val="24"/>
        </w:rPr>
        <w:tab/>
        <w:t xml:space="preserve">                                                                           В.В. Шигильдеев </w:t>
      </w:r>
    </w:p>
    <w:p w:rsidR="00556728" w:rsidRPr="00556728" w:rsidRDefault="00556728" w:rsidP="00556728">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556728" w:rsidRPr="00556728" w:rsidRDefault="00556728" w:rsidP="00556728">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556728" w:rsidRPr="00556728" w:rsidRDefault="00556728" w:rsidP="00556728">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556728" w:rsidRPr="00556728" w:rsidRDefault="00556728" w:rsidP="00556728">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556728">
        <w:rPr>
          <w:rFonts w:ascii="Times New Roman" w:hAnsi="Times New Roman" w:cs="Times New Roman"/>
          <w:color w:val="000000"/>
          <w:sz w:val="20"/>
          <w:szCs w:val="20"/>
        </w:rPr>
        <w:t>Степанов Леонид Владимирович</w:t>
      </w:r>
    </w:p>
    <w:p w:rsidR="00556728" w:rsidRPr="00556728" w:rsidRDefault="00556728" w:rsidP="00556728">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556728">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556728">
        <w:rPr>
          <w:rFonts w:ascii="Times New Roman" w:hAnsi="Times New Roman" w:cs="Times New Roman"/>
          <w:color w:val="000000"/>
          <w:sz w:val="20"/>
          <w:szCs w:val="20"/>
        </w:rPr>
        <w:t>44)</w:t>
      </w:r>
      <w:r>
        <w:rPr>
          <w:rFonts w:ascii="Times New Roman" w:hAnsi="Times New Roman" w:cs="Times New Roman"/>
          <w:color w:val="000000"/>
          <w:sz w:val="20"/>
          <w:szCs w:val="20"/>
        </w:rPr>
        <w:t xml:space="preserve"> </w:t>
      </w:r>
      <w:r w:rsidRPr="00556728">
        <w:rPr>
          <w:rFonts w:ascii="Times New Roman" w:hAnsi="Times New Roman" w:cs="Times New Roman"/>
          <w:color w:val="000000"/>
          <w:sz w:val="20"/>
          <w:szCs w:val="20"/>
        </w:rPr>
        <w:t>2-10-20</w:t>
      </w:r>
    </w:p>
    <w:p w:rsidR="00556728" w:rsidRPr="00923298" w:rsidRDefault="00556728" w:rsidP="0055672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556728" w:rsidRPr="00923298" w:rsidRDefault="00556728" w:rsidP="0055672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56728" w:rsidRDefault="00556728" w:rsidP="0055672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56728" w:rsidRPr="00923298" w:rsidRDefault="00556728" w:rsidP="0055672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56728" w:rsidRPr="00923298" w:rsidRDefault="00556728" w:rsidP="0055672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22.02.2024</w:t>
      </w:r>
      <w:r w:rsidRPr="00923298">
        <w:rPr>
          <w:rFonts w:ascii="Times New Roman" w:hAnsi="Times New Roman"/>
          <w:sz w:val="24"/>
          <w:szCs w:val="24"/>
        </w:rPr>
        <w:t xml:space="preserve"> № 3</w:t>
      </w:r>
      <w:r>
        <w:rPr>
          <w:rFonts w:ascii="Times New Roman" w:hAnsi="Times New Roman"/>
          <w:sz w:val="24"/>
          <w:szCs w:val="24"/>
        </w:rPr>
        <w:t>06</w:t>
      </w:r>
    </w:p>
    <w:p w:rsidR="00556728" w:rsidRPr="00556728" w:rsidRDefault="00556728" w:rsidP="00556728">
      <w:pPr>
        <w:widowControl w:val="0"/>
        <w:autoSpaceDE w:val="0"/>
        <w:autoSpaceDN w:val="0"/>
        <w:adjustRightInd w:val="0"/>
        <w:spacing w:after="0" w:line="240" w:lineRule="auto"/>
        <w:ind w:left="4536"/>
        <w:jc w:val="right"/>
        <w:outlineLvl w:val="0"/>
        <w:rPr>
          <w:rFonts w:ascii="Times New Roman" w:hAnsi="Times New Roman" w:cs="Times New Roman"/>
          <w:color w:val="000000"/>
          <w:sz w:val="24"/>
          <w:szCs w:val="24"/>
        </w:rPr>
      </w:pPr>
    </w:p>
    <w:p w:rsidR="00556728" w:rsidRPr="00556728" w:rsidRDefault="00556728" w:rsidP="00556728">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r w:rsidRPr="00556728">
        <w:rPr>
          <w:rFonts w:ascii="Times New Roman" w:hAnsi="Times New Roman" w:cs="Times New Roman"/>
          <w:b/>
          <w:bCs/>
          <w:sz w:val="24"/>
          <w:szCs w:val="24"/>
        </w:rPr>
        <w:t>АДМИНИСТРАТИВНЫЙ РЕГЛАМЕНТ</w:t>
      </w: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r w:rsidRPr="00556728">
        <w:rPr>
          <w:rFonts w:ascii="Times New Roman" w:hAnsi="Times New Roman" w:cs="Times New Roman"/>
          <w:b/>
          <w:bCs/>
          <w:sz w:val="24"/>
          <w:szCs w:val="24"/>
        </w:rPr>
        <w:t>администрации Урмарского муниципального округа Чувашской Республики</w:t>
      </w: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r w:rsidRPr="00556728">
        <w:rPr>
          <w:rFonts w:ascii="Times New Roman" w:hAnsi="Times New Roman" w:cs="Times New Roman"/>
          <w:b/>
          <w:bCs/>
          <w:sz w:val="24"/>
          <w:szCs w:val="24"/>
        </w:rPr>
        <w:t xml:space="preserve">по предоставлению муниципальной услуги «Предоставление в безвозмездное пользование имущества, находящегося в муниципальной собственности </w:t>
      </w: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r w:rsidRPr="00556728">
        <w:rPr>
          <w:rFonts w:ascii="Times New Roman" w:hAnsi="Times New Roman" w:cs="Times New Roman"/>
          <w:b/>
          <w:bCs/>
          <w:sz w:val="24"/>
          <w:szCs w:val="24"/>
        </w:rPr>
        <w:t>Урмарского муниципального округа Чувашской Республики»</w:t>
      </w: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p>
    <w:p w:rsidR="00556728" w:rsidRPr="00556728" w:rsidRDefault="00556728" w:rsidP="00556728">
      <w:pPr>
        <w:tabs>
          <w:tab w:val="left" w:pos="2505"/>
        </w:tabs>
        <w:spacing w:after="0" w:line="240" w:lineRule="auto"/>
        <w:jc w:val="center"/>
        <w:rPr>
          <w:rFonts w:ascii="Times New Roman" w:hAnsi="Times New Roman" w:cs="Times New Roman"/>
          <w:b/>
          <w:bCs/>
          <w:sz w:val="24"/>
          <w:szCs w:val="24"/>
        </w:rPr>
      </w:pPr>
      <w:r w:rsidRPr="00556728">
        <w:rPr>
          <w:rFonts w:ascii="Times New Roman" w:hAnsi="Times New Roman" w:cs="Times New Roman"/>
          <w:b/>
          <w:bCs/>
          <w:sz w:val="24"/>
          <w:szCs w:val="24"/>
          <w:lang w:val="en-US"/>
        </w:rPr>
        <w:t>I</w:t>
      </w:r>
      <w:r w:rsidRPr="00556728">
        <w:rPr>
          <w:rFonts w:ascii="Times New Roman" w:hAnsi="Times New Roman" w:cs="Times New Roman"/>
          <w:b/>
          <w:bCs/>
          <w:sz w:val="24"/>
          <w:szCs w:val="24"/>
        </w:rPr>
        <w:t>. Общие положения</w:t>
      </w:r>
    </w:p>
    <w:p w:rsidR="00556728" w:rsidRPr="00556728" w:rsidRDefault="00556728" w:rsidP="00556728">
      <w:pPr>
        <w:spacing w:after="0" w:line="240" w:lineRule="auto"/>
        <w:ind w:firstLine="709"/>
        <w:jc w:val="both"/>
        <w:rPr>
          <w:rFonts w:ascii="Times New Roman" w:hAnsi="Times New Roman" w:cs="Times New Roman"/>
          <w:sz w:val="24"/>
          <w:szCs w:val="24"/>
          <w:highlight w:val="yellow"/>
        </w:rPr>
      </w:pPr>
    </w:p>
    <w:p w:rsidR="00556728" w:rsidRPr="00556728" w:rsidRDefault="00556728" w:rsidP="00556728">
      <w:pPr>
        <w:suppressAutoHyphens/>
        <w:spacing w:after="0" w:line="240" w:lineRule="auto"/>
        <w:ind w:firstLine="709"/>
        <w:jc w:val="both"/>
        <w:rPr>
          <w:rFonts w:ascii="Times New Roman" w:hAnsi="Times New Roman" w:cs="Times New Roman"/>
          <w:b/>
          <w:bCs/>
          <w:sz w:val="24"/>
          <w:szCs w:val="24"/>
        </w:rPr>
      </w:pPr>
      <w:r w:rsidRPr="00556728">
        <w:rPr>
          <w:rFonts w:ascii="Times New Roman" w:hAnsi="Times New Roman" w:cs="Times New Roman"/>
          <w:b/>
          <w:bCs/>
          <w:sz w:val="24"/>
          <w:szCs w:val="24"/>
        </w:rPr>
        <w:t>1.1. Предмет регулирования административного регламента</w:t>
      </w:r>
    </w:p>
    <w:p w:rsidR="00556728" w:rsidRPr="00556728" w:rsidRDefault="00556728" w:rsidP="00556728">
      <w:pPr>
        <w:suppressAutoHyphens/>
        <w:spacing w:after="0" w:line="240" w:lineRule="auto"/>
        <w:ind w:firstLine="709"/>
        <w:jc w:val="both"/>
        <w:rPr>
          <w:rFonts w:ascii="Times New Roman" w:hAnsi="Times New Roman" w:cs="Times New Roman"/>
          <w:sz w:val="24"/>
          <w:szCs w:val="24"/>
        </w:rPr>
      </w:pPr>
      <w:proofErr w:type="gramStart"/>
      <w:r w:rsidRPr="00556728">
        <w:rPr>
          <w:rFonts w:ascii="Times New Roman" w:hAnsi="Times New Roman" w:cs="Times New Roman"/>
          <w:bCs/>
          <w:sz w:val="24"/>
          <w:szCs w:val="24"/>
        </w:rPr>
        <w:t>Административный регламент предоставления муниципальной услуги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r w:rsidRPr="00556728">
        <w:rPr>
          <w:rFonts w:ascii="Times New Roman" w:hAnsi="Times New Roman" w:cs="Times New Roman"/>
          <w:b/>
          <w:bCs/>
          <w:sz w:val="24"/>
          <w:szCs w:val="24"/>
        </w:rPr>
        <w:t xml:space="preserve"> </w:t>
      </w:r>
      <w:r w:rsidRPr="00556728">
        <w:rPr>
          <w:rFonts w:ascii="Times New Roman" w:hAnsi="Times New Roman" w:cs="Times New Roman"/>
          <w:sz w:val="24"/>
          <w:szCs w:val="24"/>
        </w:rPr>
        <w:t>(далее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Урмарского муниципального округа Чувашской Республики при предоставлении муниципальной услуги по предоставлению в безвозмездное пользование имущества, находящегося в муниципальной собственности Урмарского муниципального округа Чувашской Республики (далее – муниципальная</w:t>
      </w:r>
      <w:proofErr w:type="gramEnd"/>
      <w:r w:rsidRPr="00556728">
        <w:rPr>
          <w:rFonts w:ascii="Times New Roman" w:hAnsi="Times New Roman" w:cs="Times New Roman"/>
          <w:sz w:val="24"/>
          <w:szCs w:val="24"/>
        </w:rPr>
        <w:t xml:space="preserve"> услуга).</w:t>
      </w: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rPr>
        <w:t>1.2. Круг заявителей</w:t>
      </w:r>
    </w:p>
    <w:p w:rsidR="00556728" w:rsidRPr="00556728" w:rsidRDefault="00556728" w:rsidP="00556728">
      <w:pPr>
        <w:pStyle w:val="af4"/>
        <w:suppressAutoHyphen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Получателями муниципальной услуги являются:</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бюджетные, казенные и автономные учреждения, учредителем которых являются органы местного самоуправления 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орган местного самоуправления 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депутаты Собрания депутатов Урмарского муниципального округа Чувашской Республики для осуществления депутатской деятельности;</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территориальные общественные самоуправления;</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МО МВД России «Урмарский»</w:t>
      </w:r>
      <w:r w:rsidRPr="00556728">
        <w:rPr>
          <w:rFonts w:ascii="Times New Roman" w:hAnsi="Times New Roman" w:cs="Times New Roman"/>
          <w:bCs/>
          <w:sz w:val="24"/>
          <w:szCs w:val="24"/>
        </w:rPr>
        <w:t xml:space="preserve"> для</w:t>
      </w:r>
      <w:r w:rsidRPr="00556728">
        <w:rPr>
          <w:rFonts w:ascii="Times New Roman" w:hAnsi="Times New Roman" w:cs="Times New Roman"/>
          <w:sz w:val="24"/>
          <w:szCs w:val="24"/>
        </w:rPr>
        <w:t xml:space="preserve"> размещения </w:t>
      </w:r>
      <w:r w:rsidRPr="00556728">
        <w:rPr>
          <w:rFonts w:ascii="Times New Roman" w:hAnsi="Times New Roman" w:cs="Times New Roman"/>
          <w:bCs/>
          <w:sz w:val="24"/>
          <w:szCs w:val="24"/>
        </w:rPr>
        <w:t>участкового</w:t>
      </w:r>
      <w:r w:rsidRPr="00556728">
        <w:rPr>
          <w:rFonts w:ascii="Times New Roman" w:hAnsi="Times New Roman" w:cs="Times New Roman"/>
          <w:sz w:val="24"/>
          <w:szCs w:val="24"/>
        </w:rPr>
        <w:t xml:space="preserve"> </w:t>
      </w:r>
      <w:r w:rsidRPr="00556728">
        <w:rPr>
          <w:rFonts w:ascii="Times New Roman" w:hAnsi="Times New Roman" w:cs="Times New Roman"/>
          <w:bCs/>
          <w:sz w:val="24"/>
          <w:szCs w:val="24"/>
        </w:rPr>
        <w:t>уполномоченного</w:t>
      </w:r>
      <w:r w:rsidRPr="00556728">
        <w:rPr>
          <w:rFonts w:ascii="Times New Roman" w:hAnsi="Times New Roman" w:cs="Times New Roman"/>
          <w:sz w:val="24"/>
          <w:szCs w:val="24"/>
        </w:rPr>
        <w:t xml:space="preserve"> </w:t>
      </w:r>
      <w:r w:rsidRPr="00556728">
        <w:rPr>
          <w:rFonts w:ascii="Times New Roman" w:hAnsi="Times New Roman" w:cs="Times New Roman"/>
          <w:bCs/>
          <w:sz w:val="24"/>
          <w:szCs w:val="24"/>
        </w:rPr>
        <w:t>полиции</w:t>
      </w:r>
      <w:r w:rsidRPr="00556728">
        <w:rPr>
          <w:rFonts w:ascii="Times New Roman" w:hAnsi="Times New Roman" w:cs="Times New Roman"/>
          <w:sz w:val="24"/>
          <w:szCs w:val="24"/>
        </w:rPr>
        <w:t>;</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Государственная служба Чувашской Республики по делам юстиции для размещения мировых судей;</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казенные учреждения Министерства труда и социальной защиты Чувашской Республики;</w:t>
      </w:r>
    </w:p>
    <w:p w:rsidR="00556728" w:rsidRPr="00556728" w:rsidRDefault="00556728" w:rsidP="005567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w:t>
      </w:r>
      <w:proofErr w:type="gramEnd"/>
      <w:r w:rsidRPr="00556728">
        <w:rPr>
          <w:rFonts w:ascii="Times New Roman" w:hAnsi="Times New Roman" w:cs="Times New Roman"/>
          <w:sz w:val="24"/>
          <w:szCs w:val="24"/>
        </w:rPr>
        <w:t xml:space="preserve"> и организациями на законных основаниях в течение не менее чем пять лет на момент предоставления.</w:t>
      </w:r>
    </w:p>
    <w:p w:rsidR="00556728" w:rsidRPr="00556728" w:rsidRDefault="00556728" w:rsidP="00556728">
      <w:pPr>
        <w:pStyle w:val="af4"/>
        <w:suppressAutoHyphens/>
        <w:spacing w:after="0" w:line="240" w:lineRule="auto"/>
        <w:ind w:firstLine="567"/>
        <w:rPr>
          <w:rFonts w:ascii="Times New Roman" w:hAnsi="Times New Roman" w:cs="Times New Roman"/>
          <w:sz w:val="24"/>
          <w:szCs w:val="24"/>
        </w:rPr>
      </w:pPr>
      <w:r w:rsidRPr="00556728">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56728" w:rsidRPr="00556728" w:rsidRDefault="00556728" w:rsidP="00556728">
      <w:pPr>
        <w:keepNext/>
        <w:keepLines/>
        <w:spacing w:after="0" w:line="240" w:lineRule="auto"/>
        <w:ind w:firstLine="709"/>
        <w:jc w:val="both"/>
        <w:outlineLvl w:val="1"/>
        <w:rPr>
          <w:rFonts w:ascii="Times New Roman" w:hAnsi="Times New Roman" w:cs="Times New Roman"/>
          <w:b/>
          <w:sz w:val="24"/>
          <w:szCs w:val="24"/>
        </w:rPr>
      </w:pPr>
      <w:r w:rsidRPr="00556728">
        <w:rPr>
          <w:rFonts w:ascii="Times New Roman" w:hAnsi="Times New Roman" w:cs="Times New Roman"/>
          <w:b/>
          <w:sz w:val="24"/>
          <w:szCs w:val="24"/>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Чувашской Республики (далее – профилирование), а также результата, за предоставлением которого обратился заявитель</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Муниципальная услуга, а также результат, за предоставлением которого</w:t>
      </w:r>
      <w:r w:rsidRPr="00556728">
        <w:rPr>
          <w:rFonts w:ascii="Times New Roman" w:hAnsi="Times New Roman" w:cs="Times New Roman"/>
          <w:b/>
          <w:sz w:val="24"/>
          <w:szCs w:val="24"/>
        </w:rPr>
        <w:t xml:space="preserve"> </w:t>
      </w:r>
      <w:r w:rsidRPr="00556728">
        <w:rPr>
          <w:rFonts w:ascii="Times New Roman" w:hAnsi="Times New Roman" w:cs="Times New Roman"/>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p>
    <w:p w:rsidR="00556728" w:rsidRPr="00556728" w:rsidRDefault="00556728" w:rsidP="0055672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56728">
        <w:rPr>
          <w:rFonts w:ascii="Times New Roman" w:hAnsi="Times New Roman" w:cs="Times New Roman"/>
          <w:b/>
          <w:sz w:val="24"/>
          <w:szCs w:val="24"/>
          <w:lang w:val="en-US"/>
        </w:rPr>
        <w:t>II</w:t>
      </w:r>
      <w:r w:rsidRPr="00556728">
        <w:rPr>
          <w:rFonts w:ascii="Times New Roman" w:hAnsi="Times New Roman" w:cs="Times New Roman"/>
          <w:b/>
          <w:sz w:val="24"/>
          <w:szCs w:val="24"/>
        </w:rPr>
        <w:t>. Стандарт предоставления муниципальной услуги</w:t>
      </w: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rPr>
        <w:t>2.1. Наименование муниципальной услуги</w:t>
      </w:r>
    </w:p>
    <w:p w:rsidR="00556728" w:rsidRPr="00556728" w:rsidRDefault="00556728" w:rsidP="00556728">
      <w:pPr>
        <w:suppressAutoHyphens/>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suppressAutoHyphens/>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rPr>
        <w:t>2.2. Наименование органа, предоставляющего муниципальную услугу</w:t>
      </w:r>
    </w:p>
    <w:p w:rsidR="00556728" w:rsidRPr="00556728" w:rsidRDefault="00556728" w:rsidP="00556728">
      <w:pPr>
        <w:suppressAutoHyphens/>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Урмарского муниципального округа Чувашской Республики (далее также – уполномоченное структурное подразделение).</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w:t>
      </w:r>
      <w:r w:rsidRPr="00556728">
        <w:rPr>
          <w:rFonts w:ascii="Times New Roman" w:hAnsi="Times New Roman" w:cs="Times New Roman"/>
          <w:color w:val="000000" w:themeColor="text1"/>
          <w:sz w:val="24"/>
          <w:szCs w:val="24"/>
        </w:rPr>
        <w:t xml:space="preserve">заключенным соглашением между администрацией Урмарского муниципального округа Чувашской Республики и многофункциональным центром предоставления государственных и муниципальных услуг </w:t>
      </w:r>
      <w:r w:rsidRPr="00556728">
        <w:rPr>
          <w:rFonts w:ascii="Times New Roman" w:hAnsi="Times New Roman" w:cs="Times New Roman"/>
          <w:sz w:val="24"/>
          <w:szCs w:val="24"/>
        </w:rPr>
        <w:t>(далее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556728">
        <w:rPr>
          <w:rFonts w:ascii="Times New Roman" w:hAnsi="Times New Roman" w:cs="Times New Roman"/>
          <w:sz w:val="24"/>
          <w:szCs w:val="24"/>
        </w:rPr>
        <w:t xml:space="preserve"> (далее – МФЦ).  </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556728" w:rsidRPr="00556728" w:rsidRDefault="00556728" w:rsidP="00556728">
      <w:pPr>
        <w:keepNext/>
        <w:keepLines/>
        <w:widowControl w:val="0"/>
        <w:spacing w:after="0" w:line="240" w:lineRule="auto"/>
        <w:ind w:firstLine="709"/>
        <w:jc w:val="both"/>
        <w:outlineLvl w:val="1"/>
        <w:rPr>
          <w:rFonts w:ascii="Times New Roman" w:hAnsi="Times New Roman" w:cs="Times New Roman"/>
          <w:b/>
          <w:sz w:val="24"/>
          <w:szCs w:val="24"/>
        </w:rPr>
      </w:pPr>
      <w:r w:rsidRPr="00556728">
        <w:rPr>
          <w:rFonts w:ascii="Times New Roman" w:hAnsi="Times New Roman" w:cs="Times New Roman"/>
          <w:b/>
          <w:sz w:val="24"/>
          <w:szCs w:val="24"/>
        </w:rPr>
        <w:t>2.3. Результат предоставления муниципальной услуги</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2.3.1. Результатом предоставления муниципальной услуги является:</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в случае принятия решения о предоставлении в безвозмездное пользование имущества, находящегося в муниципальной собственности Урмарского муниципального округа Чувашской Республики – выдача заявителю договора безвозмездного пользования;</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в случае принятия решения об отказе в предоставлении в безвозмездное пользование имущества, находящегося в муниципальной собственности Урмарского муниципального округа Чувашской Республики – письменное уведомление администрации Урмарского муниципального округа Чувашской Республики об отказе в предоставлении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2.3.2. Документом, содержащим положительное решение о предоставлении муниципальной услуги, является постановление администрации Урмарского муниципального округа Чувашской Республики о предоставлении муниципального </w:t>
      </w:r>
      <w:r w:rsidRPr="00556728">
        <w:rPr>
          <w:rFonts w:ascii="Times New Roman" w:hAnsi="Times New Roman" w:cs="Times New Roman"/>
          <w:sz w:val="24"/>
          <w:szCs w:val="24"/>
        </w:rPr>
        <w:lastRenderedPageBreak/>
        <w:t>имущества Урмарского муниципального округа Чувашской Республики в безвозмездное пользование.</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Документом, содержащим решение об отказе в предоставлении муниципальной услуги, является уведомление об отказе в предоставлении в безвозмездное пользование имущества, находящегося в муниципальной собственности Урмарского муниципального округа Чувашской Республики,  содержащее:</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дату;</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номер;</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информацию о принятом решении;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основания для отказа и возможности их устранения;</w:t>
      </w:r>
    </w:p>
    <w:p w:rsidR="00556728" w:rsidRPr="00556728" w:rsidRDefault="00556728" w:rsidP="00556728">
      <w:pPr>
        <w:widowControl w:val="0"/>
        <w:autoSpaceDE w:val="0"/>
        <w:autoSpaceDN w:val="0"/>
        <w:spacing w:after="0" w:line="240" w:lineRule="auto"/>
        <w:jc w:val="both"/>
        <w:rPr>
          <w:rFonts w:ascii="Times New Roman" w:hAnsi="Times New Roman" w:cs="Times New Roman"/>
          <w:bCs/>
          <w:sz w:val="24"/>
          <w:szCs w:val="24"/>
        </w:rPr>
      </w:pPr>
      <w:r w:rsidRPr="00556728">
        <w:rPr>
          <w:rFonts w:ascii="Times New Roman" w:hAnsi="Times New Roman" w:cs="Times New Roman"/>
          <w:bCs/>
          <w:sz w:val="24"/>
          <w:szCs w:val="24"/>
        </w:rPr>
        <w:t xml:space="preserve">            - подпись  должностного лица.</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56728" w:rsidRPr="00556728" w:rsidRDefault="00556728" w:rsidP="00556728">
      <w:pPr>
        <w:spacing w:after="0" w:line="240" w:lineRule="auto"/>
        <w:ind w:firstLine="709"/>
        <w:jc w:val="both"/>
        <w:rPr>
          <w:rFonts w:ascii="Times New Roman" w:hAnsi="Times New Roman" w:cs="Times New Roman"/>
          <w:b/>
          <w:sz w:val="24"/>
          <w:szCs w:val="24"/>
          <w:lang w:eastAsia="ar-SA"/>
        </w:rPr>
      </w:pPr>
      <w:r w:rsidRPr="00556728">
        <w:rPr>
          <w:rFonts w:ascii="Times New Roman" w:hAnsi="Times New Roman" w:cs="Times New Roman"/>
          <w:b/>
          <w:bCs/>
          <w:sz w:val="24"/>
          <w:szCs w:val="24"/>
        </w:rPr>
        <w:t xml:space="preserve">2.4. </w:t>
      </w:r>
      <w:r w:rsidRPr="00556728">
        <w:rPr>
          <w:rFonts w:ascii="Times New Roman" w:hAnsi="Times New Roman" w:cs="Times New Roman"/>
          <w:b/>
          <w:sz w:val="24"/>
          <w:szCs w:val="24"/>
          <w:lang w:eastAsia="ar-SA"/>
        </w:rPr>
        <w:t>Срок предоставления муниципальной услуги</w:t>
      </w:r>
    </w:p>
    <w:p w:rsidR="00556728" w:rsidRPr="00556728" w:rsidRDefault="00556728" w:rsidP="00556728">
      <w:pPr>
        <w:suppressAutoHyphens/>
        <w:spacing w:after="0" w:line="240" w:lineRule="auto"/>
        <w:ind w:firstLine="709"/>
        <w:jc w:val="both"/>
        <w:rPr>
          <w:rFonts w:ascii="Times New Roman" w:hAnsi="Times New Roman" w:cs="Times New Roman"/>
          <w:bCs/>
          <w:sz w:val="24"/>
          <w:szCs w:val="24"/>
          <w:lang w:eastAsia="ar-SA"/>
        </w:rPr>
      </w:pPr>
      <w:r w:rsidRPr="00556728">
        <w:rPr>
          <w:rFonts w:ascii="Times New Roman" w:hAnsi="Times New Roman" w:cs="Times New Roman"/>
          <w:bCs/>
          <w:sz w:val="24"/>
          <w:szCs w:val="24"/>
          <w:lang w:eastAsia="ar-SA"/>
        </w:rPr>
        <w:t>Срок предоставления муниципальной услуги, начиная со дня регистрации  в администрации либо в МФЦ Заявления с документами, указанными в подразделе 2.6 Административного регламента, не должен превышать 30 календарных дней.</w:t>
      </w:r>
    </w:p>
    <w:p w:rsidR="00556728" w:rsidRPr="00556728" w:rsidRDefault="00556728" w:rsidP="00556728">
      <w:pPr>
        <w:widowControl w:val="0"/>
        <w:suppressAutoHyphens/>
        <w:spacing w:after="0" w:line="240" w:lineRule="auto"/>
        <w:ind w:firstLine="709"/>
        <w:jc w:val="both"/>
        <w:rPr>
          <w:rFonts w:ascii="Times New Roman" w:hAnsi="Times New Roman" w:cs="Times New Roman"/>
          <w:bCs/>
          <w:sz w:val="24"/>
          <w:szCs w:val="24"/>
          <w:lang w:eastAsia="ar-SA"/>
        </w:rPr>
      </w:pPr>
      <w:proofErr w:type="gramStart"/>
      <w:r w:rsidRPr="00556728">
        <w:rPr>
          <w:rFonts w:ascii="Times New Roman" w:hAnsi="Times New Roman" w:cs="Times New Roman"/>
          <w:color w:val="0D0D0D"/>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556728">
        <w:rPr>
          <w:rFonts w:ascii="Times New Roman" w:hAnsi="Times New Roman" w:cs="Times New Roman"/>
          <w:bCs/>
          <w:color w:val="0D0D0D"/>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556728">
        <w:rPr>
          <w:rFonts w:ascii="Times New Roman" w:hAnsi="Times New Roman" w:cs="Times New Roman"/>
          <w:b/>
          <w:sz w:val="24"/>
          <w:szCs w:val="24"/>
        </w:rPr>
        <w:t>2.5. Правовые основания для предоставления муниципальной услуги</w:t>
      </w:r>
    </w:p>
    <w:p w:rsidR="00556728" w:rsidRPr="00556728" w:rsidRDefault="00556728" w:rsidP="00556728">
      <w:pPr>
        <w:suppressAutoHyphens/>
        <w:spacing w:after="0" w:line="240" w:lineRule="auto"/>
        <w:ind w:firstLine="709"/>
        <w:jc w:val="both"/>
        <w:rPr>
          <w:rFonts w:ascii="Times New Roman" w:hAnsi="Times New Roman" w:cs="Times New Roman"/>
          <w:bCs/>
          <w:sz w:val="24"/>
          <w:szCs w:val="24"/>
        </w:rPr>
      </w:pPr>
      <w:proofErr w:type="gramStart"/>
      <w:r w:rsidRPr="00556728">
        <w:rPr>
          <w:rFonts w:ascii="Times New Roman" w:hAnsi="Times New Roman" w:cs="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Урмарского муниципального округа Чувашской Республики, размещается на официальном сайте Урмарского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556728">
        <w:rPr>
          <w:rFonts w:ascii="Times New Roman" w:hAnsi="Times New Roman" w:cs="Times New Roman"/>
          <w:bCs/>
          <w:sz w:val="24"/>
          <w:szCs w:val="24"/>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556728" w:rsidRPr="00556728" w:rsidRDefault="00556728" w:rsidP="00556728">
      <w:pPr>
        <w:keepNext/>
        <w:keepLines/>
        <w:spacing w:after="0" w:line="240" w:lineRule="auto"/>
        <w:ind w:firstLine="567"/>
        <w:jc w:val="both"/>
        <w:outlineLvl w:val="1"/>
        <w:rPr>
          <w:rFonts w:ascii="Times New Roman" w:hAnsi="Times New Roman" w:cs="Times New Roman"/>
          <w:b/>
          <w:color w:val="000000"/>
          <w:sz w:val="24"/>
          <w:szCs w:val="24"/>
        </w:rPr>
      </w:pPr>
      <w:bookmarkStart w:id="1" w:name="Подпункт2_7"/>
      <w:r w:rsidRPr="00556728">
        <w:rPr>
          <w:rFonts w:ascii="Times New Roman" w:hAnsi="Times New Roman" w:cs="Times New Roman"/>
          <w:b/>
          <w:color w:val="000000"/>
          <w:sz w:val="24"/>
          <w:szCs w:val="24"/>
        </w:rPr>
        <w:t xml:space="preserve">2.6. Исчерпывающий перечень документов, необходимых для предоставления муниципальной услуги </w:t>
      </w:r>
    </w:p>
    <w:p w:rsidR="00556728" w:rsidRPr="00556728" w:rsidRDefault="00556728" w:rsidP="00556728">
      <w:pPr>
        <w:spacing w:after="0" w:line="240" w:lineRule="auto"/>
        <w:ind w:firstLine="567"/>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2.6.1. Сведения и документы, которые заявитель должен представить самостоятельно</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xml:space="preserve">Для получения муниципальной услуги по предоставлению в безвозмездное пользование имущества, находящегося в муниципальной собственности Урмарского муниципального округа Чувашской Республики, заявители представляют в уполномоченное структурное подразделение заявление по форме согласно Приложению № 1 к Административному регламенту (далее – Заявление). </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К Заявлению прилагаются:</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согласие на обработку персональных данных в соответствии с федеральным законом «О персональных данных» - для физических лиц (приложение к Заявлению);</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копии учредительных документов заявителя.</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В Заявлении указывается:</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цель использования имущества;</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срок использования имущества;</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lastRenderedPageBreak/>
        <w:t>- личная подпись заявителя и дата составления заявления.</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556728" w:rsidRPr="00556728" w:rsidRDefault="00556728" w:rsidP="00556728">
      <w:pPr>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путем личного обращения;</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через МФЦ;</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посредством электронной почты;</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через организации федеральной почтовой связи.</w:t>
      </w:r>
    </w:p>
    <w:p w:rsidR="00556728" w:rsidRPr="00556728" w:rsidRDefault="00556728" w:rsidP="00556728">
      <w:pPr>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Межведомственное информационное взаимодействие при оказании муниципальной услуги не осуществляется.</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lang w:eastAsia="ar-SA"/>
        </w:rPr>
        <w:t xml:space="preserve">2.7. </w:t>
      </w:r>
      <w:bookmarkEnd w:id="1"/>
      <w:r w:rsidRPr="0055672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Основаниями для отказа в приеме документов, необходимых для предоставления муниципальной услуги, являются:</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ненадлежащее оформление Заявления (пункт 2.6.1 подраздела 2.6 Административного регламента);</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наличие факсимильных подписей, содержащихся на представляемых документах.</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bCs/>
          <w:sz w:val="24"/>
          <w:szCs w:val="24"/>
        </w:rPr>
        <w:t xml:space="preserve">2.8. </w:t>
      </w:r>
      <w:r w:rsidRPr="00556728">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2.8.2. Основаниями для отказа в предоставлении муниципальной услуги являются:</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представление заявителем неполных и (или) заведомо недостоверных сведений;</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r w:rsidRPr="00556728">
        <w:rPr>
          <w:rFonts w:ascii="Times New Roman" w:hAnsi="Times New Roman"/>
          <w:color w:val="000000"/>
          <w:sz w:val="24"/>
          <w:szCs w:val="24"/>
        </w:rPr>
        <w:t xml:space="preserve"> Административного регламента</w:t>
      </w:r>
      <w:r w:rsidRPr="00556728">
        <w:rPr>
          <w:rFonts w:ascii="Times New Roman" w:hAnsi="Times New Roman"/>
          <w:sz w:val="24"/>
          <w:szCs w:val="24"/>
        </w:rPr>
        <w:t>;</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поступление от заявителя письменного заявления о прекращении предоставления муниципальной услуги;</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имущество, указанное в заявлении заявителем, не является муниципальной собственностью Урмарского муниципального округа Чувашской Республики;</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xml:space="preserve">-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w:t>
      </w:r>
      <w:r w:rsidRPr="00556728">
        <w:rPr>
          <w:rFonts w:ascii="Times New Roman" w:hAnsi="Times New Roman"/>
          <w:sz w:val="24"/>
          <w:szCs w:val="24"/>
        </w:rPr>
        <w:lastRenderedPageBreak/>
        <w:t>пользование третьим лицам;</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заявитель не соответствует требованиям, указанным в п. 1.2. настоящего Административного регламента;</w:t>
      </w:r>
    </w:p>
    <w:p w:rsidR="00556728" w:rsidRPr="00556728" w:rsidRDefault="00556728" w:rsidP="00556728">
      <w:pPr>
        <w:pStyle w:val="ConsPlusNormal"/>
        <w:suppressAutoHyphens/>
        <w:ind w:firstLine="709"/>
        <w:jc w:val="both"/>
        <w:rPr>
          <w:rFonts w:ascii="Times New Roman" w:hAnsi="Times New Roman"/>
          <w:sz w:val="24"/>
          <w:szCs w:val="24"/>
        </w:rPr>
      </w:pPr>
      <w:r w:rsidRPr="00556728">
        <w:rPr>
          <w:rFonts w:ascii="Times New Roman" w:hAnsi="Times New Roman"/>
          <w:sz w:val="24"/>
          <w:szCs w:val="24"/>
        </w:rPr>
        <w:t>- 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2.9. Размер платы, взимаемой с заявителя при предоставлении муниципальной услуги, и способы ее взимания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rPr>
        <w:t>2.11. Срок и порядок регистрации заявления, в том числе в электронной форме</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Срок регистрации заявления и документов, указанных в </w:t>
      </w:r>
      <w:r w:rsidRPr="00556728">
        <w:rPr>
          <w:rFonts w:ascii="Times New Roman" w:hAnsi="Times New Roman" w:cs="Times New Roman"/>
          <w:bCs/>
          <w:sz w:val="24"/>
          <w:szCs w:val="24"/>
        </w:rPr>
        <w:t>подразделе 2.6</w:t>
      </w:r>
      <w:r w:rsidRPr="00556728">
        <w:rPr>
          <w:rFonts w:ascii="Times New Roman" w:hAnsi="Times New Roman" w:cs="Times New Roman"/>
          <w:sz w:val="24"/>
          <w:szCs w:val="24"/>
        </w:rPr>
        <w:t xml:space="preserve"> настоящего раздела Административного регламента:</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 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r w:rsidRPr="00556728">
        <w:rPr>
          <w:rFonts w:ascii="Times New Roman" w:hAnsi="Times New Roman" w:cs="Times New Roman"/>
          <w:bCs/>
          <w:sz w:val="24"/>
          <w:szCs w:val="24"/>
        </w:rPr>
        <w:t>подразделе 2.6</w:t>
      </w:r>
      <w:r w:rsidRPr="00556728">
        <w:rPr>
          <w:rFonts w:ascii="Times New Roman" w:hAnsi="Times New Roman" w:cs="Times New Roman"/>
          <w:sz w:val="24"/>
          <w:szCs w:val="24"/>
        </w:rPr>
        <w:t xml:space="preserve"> настоящего раздела Административного регламента.</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 xml:space="preserve">2.12. Требования к помещениям, в которых предоставляется муниципальная услуга </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56728" w:rsidRPr="00556728" w:rsidRDefault="00556728" w:rsidP="00556728">
      <w:pPr>
        <w:widowControl w:val="0"/>
        <w:autoSpaceDE w:val="0"/>
        <w:autoSpaceDN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Урмарского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w:t>
      </w:r>
      <w:r w:rsidRPr="00556728">
        <w:rPr>
          <w:rFonts w:ascii="Times New Roman" w:hAnsi="Times New Roman" w:cs="Times New Roman"/>
          <w:color w:val="000000"/>
          <w:sz w:val="24"/>
          <w:szCs w:val="24"/>
        </w:rPr>
        <w:lastRenderedPageBreak/>
        <w:t>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2.13. Показатели доступности и качества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2.13.1. Показателями доступности муниципальной услуги являются: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обеспечение свободного доступа в здание администрации;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доступность электронных форм документов, необходимых для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предоставление муниципальной услуги в соответствии с вариантом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color w:val="000000"/>
          <w:sz w:val="24"/>
          <w:szCs w:val="24"/>
        </w:rPr>
        <w:t>- организация предоставления муниципальной услуги через МФЦ</w:t>
      </w:r>
      <w:r w:rsidRPr="00556728">
        <w:rPr>
          <w:rFonts w:ascii="Times New Roman" w:hAnsi="Times New Roman" w:cs="Times New Roman"/>
          <w:sz w:val="24"/>
          <w:szCs w:val="24"/>
        </w:rPr>
        <w:t>.</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2.13.2. Показателями качества муниципальной услуги являются: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компетентность специалистов, предоставляющих муниципальную услугу, в вопросах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строгое соблюдение стандарта и порядка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эффективность и своевременность рассмотрения поступивших обращений по вопросам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своевременное предоставление муниципальной услуги (отсутствие нарушений сроков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удовлетворенность заявителя качеством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отсутствие жалоб.</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r w:rsidRPr="00556728">
        <w:rPr>
          <w:rFonts w:ascii="Times New Roman" w:hAnsi="Times New Roman" w:cs="Times New Roman"/>
          <w:sz w:val="24"/>
          <w:szCs w:val="24"/>
        </w:rPr>
        <w:lastRenderedPageBreak/>
        <w:t>статьей 15.1 Федерального закона № 210-ФЗ не предусмотрена.</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2.14.3 Предоставление муниципальной услуги в электронной форме не предусмотрено.</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6728" w:rsidRPr="00556728" w:rsidRDefault="00556728" w:rsidP="00556728">
      <w:pPr>
        <w:keepNext/>
        <w:keepLines/>
        <w:spacing w:after="0" w:line="240" w:lineRule="auto"/>
        <w:ind w:firstLine="567"/>
        <w:jc w:val="center"/>
        <w:outlineLvl w:val="0"/>
        <w:rPr>
          <w:rFonts w:ascii="Times New Roman" w:hAnsi="Times New Roman" w:cs="Times New Roman"/>
          <w:b/>
          <w:sz w:val="24"/>
          <w:szCs w:val="24"/>
        </w:rPr>
      </w:pPr>
      <w:r w:rsidRPr="00556728">
        <w:rPr>
          <w:rFonts w:ascii="Times New Roman" w:hAnsi="Times New Roman" w:cs="Times New Roman"/>
          <w:b/>
          <w:sz w:val="24"/>
          <w:szCs w:val="24"/>
        </w:rPr>
        <w:t>III. Состав, последовательность и сроки выполнения административных процедур</w:t>
      </w:r>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556728" w:rsidRPr="00556728" w:rsidRDefault="00556728" w:rsidP="00556728">
      <w:pPr>
        <w:keepNext/>
        <w:keepLines/>
        <w:spacing w:after="0" w:line="240" w:lineRule="auto"/>
        <w:ind w:firstLine="709"/>
        <w:jc w:val="both"/>
        <w:outlineLvl w:val="1"/>
        <w:rPr>
          <w:rFonts w:ascii="Times New Roman" w:hAnsi="Times New Roman" w:cs="Times New Roman"/>
          <w:b/>
          <w:sz w:val="24"/>
          <w:szCs w:val="24"/>
        </w:rPr>
      </w:pPr>
      <w:r w:rsidRPr="00556728">
        <w:rPr>
          <w:rFonts w:ascii="Times New Roman" w:hAnsi="Times New Roman" w:cs="Times New Roman"/>
          <w:b/>
          <w:sz w:val="24"/>
          <w:szCs w:val="24"/>
        </w:rPr>
        <w:t>3.1. Перечень вариантов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1.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2. Исправление допущенных опечаток и ошибок в выданных в результате предоставления муниципальной услуги документах.</w:t>
      </w:r>
    </w:p>
    <w:p w:rsidR="00556728" w:rsidRPr="00556728" w:rsidRDefault="00556728" w:rsidP="00556728">
      <w:pPr>
        <w:keepNext/>
        <w:keepLines/>
        <w:spacing w:after="0" w:line="240" w:lineRule="auto"/>
        <w:ind w:firstLine="709"/>
        <w:jc w:val="both"/>
        <w:outlineLvl w:val="1"/>
        <w:rPr>
          <w:rFonts w:ascii="Times New Roman" w:hAnsi="Times New Roman" w:cs="Times New Roman"/>
          <w:b/>
          <w:color w:val="000000"/>
          <w:sz w:val="24"/>
          <w:szCs w:val="24"/>
        </w:rPr>
      </w:pPr>
      <w:r w:rsidRPr="00556728">
        <w:rPr>
          <w:rFonts w:ascii="Times New Roman" w:hAnsi="Times New Roman" w:cs="Times New Roman"/>
          <w:b/>
          <w:color w:val="000000"/>
          <w:sz w:val="24"/>
          <w:szCs w:val="24"/>
        </w:rPr>
        <w:t>3.2. Профилирование заявителя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Вариант предоставления муниципальной услуги определяется путем анкетирования заявителя в администрации, МФЦ.</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Перечень признаков заявителей приведен в приложении № 2 к Административному регламенту.</w:t>
      </w:r>
    </w:p>
    <w:p w:rsidR="00556728" w:rsidRPr="00556728" w:rsidRDefault="00556728" w:rsidP="00556728">
      <w:pPr>
        <w:pStyle w:val="ad"/>
        <w:ind w:firstLine="709"/>
        <w:jc w:val="both"/>
        <w:rPr>
          <w:rFonts w:ascii="Times New Roman" w:hAnsi="Times New Roman"/>
          <w:sz w:val="24"/>
          <w:szCs w:val="24"/>
        </w:rPr>
      </w:pPr>
      <w:r w:rsidRPr="00556728">
        <w:rPr>
          <w:rFonts w:ascii="Times New Roman" w:hAnsi="Times New Roman"/>
          <w:sz w:val="24"/>
          <w:szCs w:val="24"/>
        </w:rPr>
        <w:t>3.3. Вариант 1. Предоставление в безвозмездное пользование имущества, находящегося в муниципальной собственности Урмарского муниципального округа Чувашской Республики</w:t>
      </w:r>
    </w:p>
    <w:p w:rsidR="00556728" w:rsidRPr="00556728" w:rsidRDefault="00556728" w:rsidP="00556728">
      <w:pPr>
        <w:pStyle w:val="ad"/>
        <w:ind w:firstLine="709"/>
        <w:jc w:val="both"/>
        <w:rPr>
          <w:rFonts w:ascii="Times New Roman" w:hAnsi="Times New Roman"/>
          <w:sz w:val="24"/>
          <w:szCs w:val="24"/>
        </w:rPr>
      </w:pPr>
      <w:r w:rsidRPr="00556728">
        <w:rPr>
          <w:rFonts w:ascii="Times New Roman" w:hAnsi="Times New Roman"/>
          <w:sz w:val="24"/>
          <w:szCs w:val="24"/>
        </w:rPr>
        <w:t xml:space="preserve">3.3.1. Максимальный срок предоставления муниципальной услуги в соответствии с вариантом </w:t>
      </w:r>
      <w:r w:rsidRPr="00556728">
        <w:rPr>
          <w:rFonts w:ascii="Times New Roman" w:hAnsi="Times New Roman"/>
          <w:bCs/>
          <w:sz w:val="24"/>
          <w:szCs w:val="24"/>
        </w:rPr>
        <w:t xml:space="preserve">не должен превышать 30 календарных дней со дня регистрации заявления в </w:t>
      </w:r>
      <w:r w:rsidRPr="00556728">
        <w:rPr>
          <w:rFonts w:ascii="Times New Roman" w:hAnsi="Times New Roman"/>
          <w:color w:val="262626"/>
          <w:sz w:val="24"/>
          <w:szCs w:val="24"/>
        </w:rPr>
        <w:t xml:space="preserve">Отдел организационной, кадровой и юридической работы </w:t>
      </w:r>
      <w:r w:rsidRPr="00556728">
        <w:rPr>
          <w:rFonts w:ascii="Times New Roman" w:hAnsi="Times New Roman"/>
          <w:sz w:val="24"/>
          <w:szCs w:val="24"/>
        </w:rPr>
        <w:t xml:space="preserve">администрации. </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3.3.2. Результатом предоставления муниципальной услуги является </w:t>
      </w:r>
      <w:r w:rsidRPr="00556728">
        <w:rPr>
          <w:rFonts w:ascii="Times New Roman" w:hAnsi="Times New Roman" w:cs="Times New Roman"/>
          <w:bCs/>
          <w:sz w:val="24"/>
          <w:szCs w:val="24"/>
        </w:rPr>
        <w:t xml:space="preserve">выдача заявителю договора безвозмездного пользования </w:t>
      </w:r>
      <w:r w:rsidRPr="00556728">
        <w:rPr>
          <w:rFonts w:ascii="Times New Roman" w:hAnsi="Times New Roman" w:cs="Times New Roman"/>
          <w:sz w:val="24"/>
          <w:szCs w:val="24"/>
        </w:rPr>
        <w:t>либо письменного уведомления об отказе в предоставлении муниципальной услуги.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color w:val="0D0D0D"/>
          <w:sz w:val="24"/>
          <w:szCs w:val="24"/>
        </w:rPr>
      </w:pPr>
      <w:r w:rsidRPr="00556728">
        <w:rPr>
          <w:rFonts w:ascii="Times New Roman" w:hAnsi="Times New Roman" w:cs="Times New Roman"/>
          <w:color w:val="0D0D0D"/>
          <w:sz w:val="24"/>
          <w:szCs w:val="24"/>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FF0000"/>
          <w:sz w:val="24"/>
          <w:szCs w:val="24"/>
        </w:rPr>
      </w:pPr>
      <w:r w:rsidRPr="00556728">
        <w:rPr>
          <w:rFonts w:ascii="Times New Roman" w:hAnsi="Times New Roman" w:cs="Times New Roman"/>
          <w:color w:val="0D0D0D"/>
          <w:sz w:val="24"/>
          <w:szCs w:val="24"/>
        </w:rPr>
        <w:t>3.3.4. Оснований для приостановления предоставления муниципальной услуги не предусмотрено.</w:t>
      </w:r>
      <w:r w:rsidRPr="00556728">
        <w:rPr>
          <w:rFonts w:ascii="Times New Roman" w:hAnsi="Times New Roman" w:cs="Times New Roman"/>
          <w:color w:val="FF0000"/>
          <w:sz w:val="24"/>
          <w:szCs w:val="24"/>
        </w:rPr>
        <w:t xml:space="preserve"> </w:t>
      </w:r>
    </w:p>
    <w:p w:rsidR="00556728" w:rsidRPr="00556728" w:rsidRDefault="00556728" w:rsidP="00556728">
      <w:pPr>
        <w:pStyle w:val="ConsPlusNormal"/>
        <w:suppressAutoHyphens/>
        <w:ind w:firstLine="709"/>
        <w:jc w:val="both"/>
        <w:rPr>
          <w:rFonts w:ascii="Times New Roman" w:hAnsi="Times New Roman"/>
          <w:color w:val="0D0D0D"/>
          <w:sz w:val="24"/>
          <w:szCs w:val="24"/>
        </w:rPr>
      </w:pPr>
      <w:r w:rsidRPr="00556728">
        <w:rPr>
          <w:rFonts w:ascii="Times New Roman" w:hAnsi="Times New Roman"/>
          <w:color w:val="0D0D0D"/>
          <w:sz w:val="24"/>
          <w:szCs w:val="24"/>
        </w:rPr>
        <w:t xml:space="preserve">3.3.5. Основания для отказа в предоставлении муниципальной услуги предусмотрены пунктом 2.8.2 раздела </w:t>
      </w:r>
      <w:r w:rsidRPr="00556728">
        <w:rPr>
          <w:rFonts w:ascii="Times New Roman" w:hAnsi="Times New Roman"/>
          <w:color w:val="0D0D0D"/>
          <w:sz w:val="24"/>
          <w:szCs w:val="24"/>
          <w:lang w:val="en-US"/>
        </w:rPr>
        <w:t>II</w:t>
      </w:r>
      <w:r w:rsidRPr="00556728">
        <w:rPr>
          <w:rFonts w:ascii="Times New Roman" w:hAnsi="Times New Roman"/>
          <w:color w:val="0D0D0D"/>
          <w:sz w:val="24"/>
          <w:szCs w:val="24"/>
        </w:rPr>
        <w:t xml:space="preserve"> Административного регламента.</w:t>
      </w:r>
    </w:p>
    <w:p w:rsidR="00556728" w:rsidRPr="00556728" w:rsidRDefault="00556728" w:rsidP="00556728">
      <w:pPr>
        <w:keepNext/>
        <w:keepLines/>
        <w:spacing w:after="0" w:line="240" w:lineRule="auto"/>
        <w:ind w:firstLine="709"/>
        <w:jc w:val="both"/>
        <w:outlineLvl w:val="2"/>
        <w:rPr>
          <w:rFonts w:ascii="Times New Roman" w:hAnsi="Times New Roman" w:cs="Times New Roman"/>
          <w:sz w:val="24"/>
          <w:szCs w:val="24"/>
        </w:rPr>
      </w:pPr>
      <w:r w:rsidRPr="00556728">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b/>
          <w:sz w:val="24"/>
          <w:szCs w:val="24"/>
        </w:rPr>
        <w:t>-</w:t>
      </w:r>
      <w:r w:rsidRPr="00556728">
        <w:rPr>
          <w:rFonts w:ascii="Times New Roman" w:eastAsia="Calibri" w:hAnsi="Times New Roman" w:cs="Times New Roman"/>
          <w:sz w:val="24"/>
          <w:szCs w:val="24"/>
        </w:rPr>
        <w:t xml:space="preserve"> </w:t>
      </w:r>
      <w:r w:rsidRPr="00556728">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b/>
          <w:sz w:val="24"/>
          <w:szCs w:val="24"/>
        </w:rPr>
        <w:t>-</w:t>
      </w:r>
      <w:r w:rsidRPr="00556728">
        <w:rPr>
          <w:rFonts w:ascii="Times New Roman" w:hAnsi="Times New Roman" w:cs="Times New Roman"/>
          <w:sz w:val="24"/>
          <w:szCs w:val="24"/>
        </w:rPr>
        <w:t xml:space="preserve"> принятие решения о предоставлении либо об отказе в предоставлении муниципальной услуги;</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556728" w:rsidRPr="00556728" w:rsidRDefault="00556728" w:rsidP="00556728">
      <w:pPr>
        <w:pStyle w:val="30"/>
        <w:spacing w:line="240" w:lineRule="auto"/>
        <w:ind w:firstLine="709"/>
        <w:rPr>
          <w:rFonts w:ascii="Times New Roman" w:hAnsi="Times New Roman" w:cs="Times New Roman"/>
          <w:color w:val="0D0D0D"/>
          <w:sz w:val="24"/>
          <w:szCs w:val="24"/>
        </w:rPr>
      </w:pPr>
      <w:r w:rsidRPr="00556728">
        <w:rPr>
          <w:rFonts w:ascii="Times New Roman" w:hAnsi="Times New Roman" w:cs="Times New Roman"/>
          <w:color w:val="000000" w:themeColor="text1"/>
          <w:sz w:val="24"/>
          <w:szCs w:val="24"/>
        </w:rPr>
        <w:t xml:space="preserve">3.3.6.1. </w:t>
      </w:r>
      <w:r w:rsidRPr="00556728">
        <w:rPr>
          <w:rFonts w:ascii="Times New Roman" w:hAnsi="Times New Roman" w:cs="Times New Roman"/>
          <w:bCs w:val="0"/>
          <w:color w:val="0D0D0D"/>
          <w:sz w:val="24"/>
          <w:szCs w:val="24"/>
        </w:rPr>
        <w:t>Для получения муниципальной услуги в администрацию или МФЦ</w:t>
      </w:r>
      <w:r w:rsidRPr="00556728">
        <w:rPr>
          <w:rFonts w:ascii="Times New Roman" w:hAnsi="Times New Roman" w:cs="Times New Roman"/>
          <w:color w:val="000000"/>
          <w:sz w:val="24"/>
          <w:szCs w:val="24"/>
        </w:rPr>
        <w:t xml:space="preserve"> </w:t>
      </w:r>
      <w:r w:rsidRPr="00556728">
        <w:rPr>
          <w:rFonts w:ascii="Times New Roman" w:hAnsi="Times New Roman" w:cs="Times New Roman"/>
          <w:bCs w:val="0"/>
          <w:color w:val="0D0D0D"/>
          <w:sz w:val="24"/>
          <w:szCs w:val="24"/>
        </w:rPr>
        <w:t>представляются документы, указанные в пункте 2.6.1 раздела II Административного регламента.</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56728">
        <w:rPr>
          <w:rFonts w:ascii="Times New Roman" w:hAnsi="Times New Roman" w:cs="Times New Roman"/>
          <w:bCs/>
          <w:sz w:val="24"/>
          <w:szCs w:val="24"/>
        </w:rPr>
        <w:t xml:space="preserve">Установление личности заявителя может осуществляться в ходе личного приема в </w:t>
      </w:r>
      <w:r w:rsidRPr="00556728">
        <w:rPr>
          <w:rFonts w:ascii="Times New Roman" w:hAnsi="Times New Roman" w:cs="Times New Roman"/>
          <w:bCs/>
          <w:sz w:val="24"/>
          <w:szCs w:val="24"/>
        </w:rPr>
        <w:lastRenderedPageBreak/>
        <w:t xml:space="preserve">администрации, МФЦ посредством предъявления паспорта гражданина Российской Федерации. </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color w:val="0D0D0D"/>
          <w:sz w:val="24"/>
          <w:szCs w:val="24"/>
        </w:rPr>
      </w:pPr>
      <w:r w:rsidRPr="00556728">
        <w:rPr>
          <w:rFonts w:ascii="Times New Roman" w:hAnsi="Times New Roman" w:cs="Times New Roman"/>
          <w:color w:val="0D0D0D"/>
          <w:sz w:val="24"/>
          <w:szCs w:val="24"/>
        </w:rPr>
        <w:t>3.3.6.2. Межведомственное информационное взаимодействие при предоставлении муниципальной услуги не осуществляется.</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000000"/>
          <w:sz w:val="24"/>
          <w:szCs w:val="24"/>
        </w:rPr>
      </w:pPr>
      <w:r w:rsidRPr="00556728">
        <w:rPr>
          <w:rFonts w:ascii="Times New Roman" w:hAnsi="Times New Roman" w:cs="Times New Roman"/>
          <w:color w:val="000000"/>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соответствие заявителя условиям, предусмотренным подразделом 1.2 раздела I Административного регламента;</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достоверность сведений, содержащихся в представленных заявителем документах;</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представление полного комплекта документов, указанных в пункте 2.6.1 раздела II Административного регламента;</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xml:space="preserve">- отсутствие оснований для отказа в предоставлении муниципальной услуги, указанных в пункте 2.8.2 раздела </w:t>
      </w:r>
      <w:r w:rsidRPr="00556728">
        <w:rPr>
          <w:rFonts w:ascii="Times New Roman" w:hAnsi="Times New Roman" w:cs="Times New Roman"/>
          <w:color w:val="000000"/>
          <w:sz w:val="24"/>
          <w:szCs w:val="24"/>
          <w:lang w:val="en-US"/>
        </w:rPr>
        <w:t>II</w:t>
      </w:r>
      <w:r w:rsidRPr="00556728">
        <w:rPr>
          <w:rFonts w:ascii="Times New Roman" w:hAnsi="Times New Roman" w:cs="Times New Roman"/>
          <w:color w:val="000000"/>
          <w:sz w:val="24"/>
          <w:szCs w:val="24"/>
        </w:rPr>
        <w:t xml:space="preserve"> Административного регламента.</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В случае отсутствия оснований для отказа в предоставлении муниципальной услуги специалист уполномоченного структурного подразделения, являющийся ответственным исполнителем:</w:t>
      </w:r>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 - принимает предварительно согласованное заместителем главы администрации Урмарского муниципального округа Чувашской Республики, курирующим предоставление муниципальной услуги, постановление администрации Урмарского муниципального округа Чувашской Республики</w:t>
      </w:r>
      <w:r w:rsidRPr="00556728">
        <w:rPr>
          <w:rFonts w:ascii="Times New Roman" w:hAnsi="Times New Roman" w:cs="Times New Roman"/>
          <w:color w:val="000000"/>
          <w:sz w:val="24"/>
          <w:szCs w:val="24"/>
        </w:rPr>
        <w:t xml:space="preserve"> </w:t>
      </w:r>
      <w:r w:rsidRPr="00556728">
        <w:rPr>
          <w:rFonts w:ascii="Times New Roman" w:hAnsi="Times New Roman" w:cs="Times New Roman"/>
          <w:sz w:val="24"/>
          <w:szCs w:val="24"/>
        </w:rPr>
        <w:t>о передаче муниципального имущества в безвозмездное пользование;</w:t>
      </w:r>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готовит договора безвозмездного пользования в двух экземплярах.</w:t>
      </w:r>
    </w:p>
    <w:p w:rsidR="00556728" w:rsidRPr="00556728" w:rsidRDefault="00556728" w:rsidP="005567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Заверенная копия постановления, два экземпляра договора безвозмездного пользования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Выдача заверенной копии постановления и двух экземпляров договора безвозмездного пользования, должна быть осуществлена в течение 20 календарных дней со дня регистрации Заявления.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xml:space="preserve">Подписанный  Заявителем договор безвозмездного пользования  направляется для подписания главе Урмарского муниципального округа Чувашской Республики: </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лично либо через уполномоченное лицо специалисту администрации;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 почтовым отправлением в адрес администрации Урмарского муниципального округа Чувашской Республики.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color w:val="000000"/>
          <w:sz w:val="24"/>
          <w:szCs w:val="24"/>
        </w:rPr>
        <w:t xml:space="preserve">3.3.6.4. </w:t>
      </w:r>
      <w:r w:rsidRPr="00556728">
        <w:rPr>
          <w:rFonts w:ascii="Times New Roman" w:hAnsi="Times New Roman" w:cs="Times New Roman"/>
          <w:sz w:val="24"/>
          <w:szCs w:val="24"/>
        </w:rPr>
        <w:t>После подписания договор безвозмездного пользования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В случае получения договора безвозмездного пользования представителем Заявителя указанному лицу необходимо представить документ, удостоверяющий личность </w:t>
      </w:r>
      <w:r w:rsidRPr="00556728">
        <w:rPr>
          <w:rFonts w:ascii="Times New Roman" w:hAnsi="Times New Roman" w:cs="Times New Roman"/>
          <w:sz w:val="24"/>
          <w:szCs w:val="24"/>
        </w:rPr>
        <w:lastRenderedPageBreak/>
        <w:t>(паспорт). Специалист администрации, осуществляющий выдачу договора безвозмездного 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556728" w:rsidRPr="00556728" w:rsidRDefault="00556728" w:rsidP="00556728">
      <w:pPr>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000000"/>
          <w:sz w:val="24"/>
          <w:szCs w:val="24"/>
        </w:rPr>
      </w:pPr>
      <w:r w:rsidRPr="00556728">
        <w:rPr>
          <w:rFonts w:ascii="Times New Roman" w:hAnsi="Times New Roman" w:cs="Times New Roman"/>
          <w:color w:val="000000"/>
          <w:sz w:val="24"/>
          <w:szCs w:val="24"/>
        </w:rPr>
        <w:t>3.3.7. Необходимость получения дополнительных сведений от заявителя для предоставления муниципальной услуги не предусмотрена.</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000000"/>
          <w:sz w:val="24"/>
          <w:szCs w:val="24"/>
        </w:rPr>
      </w:pPr>
      <w:r w:rsidRPr="00556728">
        <w:rPr>
          <w:rFonts w:ascii="Times New Roman" w:hAnsi="Times New Roman" w:cs="Times New Roman"/>
          <w:color w:val="000000"/>
          <w:sz w:val="24"/>
          <w:szCs w:val="24"/>
        </w:rPr>
        <w:t>3.3.8. Предоставление муниципальной услуги в упреждающем (</w:t>
      </w:r>
      <w:proofErr w:type="spellStart"/>
      <w:r w:rsidRPr="00556728">
        <w:rPr>
          <w:rFonts w:ascii="Times New Roman" w:hAnsi="Times New Roman" w:cs="Times New Roman"/>
          <w:color w:val="000000"/>
          <w:sz w:val="24"/>
          <w:szCs w:val="24"/>
        </w:rPr>
        <w:t>проактивном</w:t>
      </w:r>
      <w:proofErr w:type="spellEnd"/>
      <w:r w:rsidRPr="00556728">
        <w:rPr>
          <w:rFonts w:ascii="Times New Roman" w:hAnsi="Times New Roman" w:cs="Times New Roman"/>
          <w:color w:val="000000"/>
          <w:sz w:val="24"/>
          <w:szCs w:val="24"/>
        </w:rPr>
        <w:t>) режиме не предусмотрено.</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56728">
        <w:rPr>
          <w:rFonts w:ascii="Times New Roman" w:hAnsi="Times New Roman" w:cs="Times New Roman"/>
          <w:b/>
          <w:sz w:val="24"/>
          <w:szCs w:val="24"/>
        </w:rPr>
        <w:t xml:space="preserve">3.4. Вариант 2. Исправление допущенных опечаток и ошибок в выданных в результате предоставления муниципальной услуги документах </w:t>
      </w:r>
    </w:p>
    <w:p w:rsidR="00556728" w:rsidRPr="00556728" w:rsidRDefault="00556728" w:rsidP="00556728">
      <w:pPr>
        <w:widowControl w:val="0"/>
        <w:spacing w:after="0" w:line="240" w:lineRule="auto"/>
        <w:ind w:firstLine="709"/>
        <w:jc w:val="both"/>
        <w:outlineLvl w:val="2"/>
        <w:rPr>
          <w:rFonts w:ascii="Times New Roman" w:hAnsi="Times New Roman" w:cs="Times New Roman"/>
          <w:color w:val="0D0D0D"/>
          <w:sz w:val="24"/>
          <w:szCs w:val="24"/>
        </w:rPr>
      </w:pPr>
      <w:r w:rsidRPr="00556728">
        <w:rPr>
          <w:rFonts w:ascii="Times New Roman" w:hAnsi="Times New Roman" w:cs="Times New Roman"/>
          <w:color w:val="0D0D0D"/>
          <w:sz w:val="24"/>
          <w:szCs w:val="24"/>
        </w:rPr>
        <w:t>3.4.1. Максимальный срок предоставления муниципальной услуги в соответствии с вариантом составляет 3 рабочих дня с</w:t>
      </w:r>
      <w:r w:rsidRPr="00556728">
        <w:rPr>
          <w:rFonts w:ascii="Times New Roman" w:hAnsi="Times New Roman" w:cs="Times New Roman"/>
          <w:bCs/>
          <w:color w:val="0D0D0D"/>
          <w:sz w:val="24"/>
          <w:szCs w:val="24"/>
        </w:rPr>
        <w:t xml:space="preserve"> момента обнаружения ошибки или получения от любого заинтересованного лица письменного заявления об ошибке.</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 xml:space="preserve">3.4.2. Результатом предоставления муниципальной услуги является </w:t>
      </w:r>
      <w:r w:rsidRPr="00556728">
        <w:rPr>
          <w:rFonts w:ascii="Times New Roman" w:hAnsi="Times New Roman" w:cs="Times New Roman"/>
          <w:bCs/>
          <w:sz w:val="24"/>
          <w:szCs w:val="24"/>
        </w:rPr>
        <w:t>замена документов</w:t>
      </w:r>
      <w:r w:rsidRPr="00556728">
        <w:rPr>
          <w:rFonts w:ascii="Times New Roman" w:hAnsi="Times New Roman" w:cs="Times New Roman"/>
          <w:sz w:val="24"/>
          <w:szCs w:val="24"/>
        </w:rPr>
        <w:t xml:space="preserve"> </w:t>
      </w:r>
      <w:r w:rsidRPr="00556728">
        <w:rPr>
          <w:rFonts w:ascii="Times New Roman" w:hAnsi="Times New Roman" w:cs="Times New Roman"/>
          <w:bCs/>
          <w:sz w:val="24"/>
          <w:szCs w:val="24"/>
        </w:rPr>
        <w:t xml:space="preserve">в случае выявления допущенных опечаток и (или) ошибок либо письменное уведомление </w:t>
      </w:r>
      <w:r w:rsidRPr="00556728">
        <w:rPr>
          <w:rFonts w:ascii="Times New Roman" w:hAnsi="Times New Roman" w:cs="Times New Roman"/>
          <w:sz w:val="24"/>
          <w:szCs w:val="24"/>
        </w:rPr>
        <w:t>об отсутствии таких опечаток и (или) ошибок.</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0D0D0D"/>
          <w:sz w:val="24"/>
          <w:szCs w:val="24"/>
        </w:rPr>
      </w:pPr>
      <w:r w:rsidRPr="00556728">
        <w:rPr>
          <w:rFonts w:ascii="Times New Roman" w:hAnsi="Times New Roman" w:cs="Times New Roman"/>
          <w:color w:val="0D0D0D"/>
          <w:sz w:val="24"/>
          <w:szCs w:val="24"/>
        </w:rPr>
        <w:t xml:space="preserve">3.4.3. Оснований для отказа в приеме заявления не предусмотрено. </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FF0000"/>
          <w:sz w:val="24"/>
          <w:szCs w:val="24"/>
        </w:rPr>
      </w:pPr>
      <w:r w:rsidRPr="00556728">
        <w:rPr>
          <w:rFonts w:ascii="Times New Roman" w:hAnsi="Times New Roman" w:cs="Times New Roman"/>
          <w:color w:val="0D0D0D"/>
          <w:sz w:val="24"/>
          <w:szCs w:val="24"/>
        </w:rPr>
        <w:t>3.4.4. Оснований для приостановления предоставления муниципальной услуги не предусмотрено.</w:t>
      </w:r>
      <w:r w:rsidRPr="00556728">
        <w:rPr>
          <w:rFonts w:ascii="Times New Roman" w:hAnsi="Times New Roman" w:cs="Times New Roman"/>
          <w:color w:val="FF0000"/>
          <w:sz w:val="24"/>
          <w:szCs w:val="24"/>
        </w:rPr>
        <w:t xml:space="preserve"> </w:t>
      </w:r>
    </w:p>
    <w:p w:rsidR="00556728" w:rsidRPr="00556728" w:rsidRDefault="00556728" w:rsidP="00556728">
      <w:pPr>
        <w:keepNext/>
        <w:keepLines/>
        <w:spacing w:after="0" w:line="240" w:lineRule="auto"/>
        <w:ind w:firstLine="709"/>
        <w:jc w:val="both"/>
        <w:outlineLvl w:val="2"/>
        <w:rPr>
          <w:rFonts w:ascii="Times New Roman" w:hAnsi="Times New Roman" w:cs="Times New Roman"/>
          <w:color w:val="0D0D0D"/>
          <w:sz w:val="24"/>
          <w:szCs w:val="24"/>
        </w:rPr>
      </w:pPr>
      <w:r w:rsidRPr="00556728">
        <w:rPr>
          <w:rFonts w:ascii="Times New Roman" w:hAnsi="Times New Roman" w:cs="Times New Roman"/>
          <w:color w:val="0D0D0D"/>
          <w:sz w:val="24"/>
          <w:szCs w:val="24"/>
        </w:rPr>
        <w:t xml:space="preserve">3.4.5. </w:t>
      </w:r>
      <w:proofErr w:type="gramStart"/>
      <w:r w:rsidRPr="00556728">
        <w:rPr>
          <w:rFonts w:ascii="Times New Roman" w:hAnsi="Times New Roman" w:cs="Times New Roman"/>
          <w:color w:val="0D0D0D"/>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556728" w:rsidRPr="00556728" w:rsidRDefault="00556728" w:rsidP="00556728">
      <w:pPr>
        <w:spacing w:after="0" w:line="240" w:lineRule="auto"/>
        <w:ind w:firstLine="709"/>
        <w:jc w:val="both"/>
        <w:rPr>
          <w:rFonts w:ascii="Times New Roman" w:hAnsi="Times New Roman" w:cs="Times New Roman"/>
          <w:sz w:val="24"/>
          <w:szCs w:val="24"/>
        </w:rPr>
      </w:pPr>
      <w:r w:rsidRPr="00556728">
        <w:rPr>
          <w:rFonts w:ascii="Times New Roman" w:eastAsia="Calibri" w:hAnsi="Times New Roman" w:cs="Times New Roman"/>
          <w:sz w:val="24"/>
          <w:szCs w:val="24"/>
        </w:rPr>
        <w:t xml:space="preserve">3.4.6. Для получения муниципальной услуги заявитель представляет в администрацию заявление в произвольной форме об исправлении опечаток </w:t>
      </w:r>
      <w:r w:rsidRPr="00556728">
        <w:rPr>
          <w:rFonts w:ascii="Times New Roman" w:hAnsi="Times New Roman" w:cs="Times New Roman"/>
          <w:sz w:val="24"/>
          <w:szCs w:val="24"/>
        </w:rPr>
        <w:t>и (или) ошибок.</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Срок регистрации заявления составляет 15 минут.</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6728">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556728">
        <w:rPr>
          <w:rFonts w:ascii="Times New Roman" w:hAnsi="Times New Roman" w:cs="Times New Roman"/>
          <w:bCs/>
          <w:sz w:val="24"/>
          <w:szCs w:val="24"/>
        </w:rPr>
        <w:t xml:space="preserve">получения от любого заинтересованного лица письменного заявления об ошибке </w:t>
      </w:r>
      <w:r w:rsidRPr="00556728">
        <w:rPr>
          <w:rFonts w:ascii="Times New Roman" w:hAnsi="Times New Roman" w:cs="Times New Roman"/>
          <w:bCs/>
          <w:sz w:val="24"/>
          <w:szCs w:val="24"/>
          <w:lang w:eastAsia="ar-SA"/>
        </w:rPr>
        <w:t xml:space="preserve">специалист уполномоченного структурного подразделения </w:t>
      </w:r>
      <w:r w:rsidRPr="00556728">
        <w:rPr>
          <w:rFonts w:ascii="Times New Roman" w:hAnsi="Times New Roman" w:cs="Times New Roman"/>
          <w:sz w:val="24"/>
          <w:szCs w:val="24"/>
        </w:rPr>
        <w:t>осуществляет замену указанных документов в срок, не превышающий 3 рабочих дней с</w:t>
      </w:r>
      <w:r w:rsidRPr="00556728">
        <w:rPr>
          <w:rFonts w:ascii="Times New Roman" w:hAnsi="Times New Roman" w:cs="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6728">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556728">
        <w:rPr>
          <w:rFonts w:ascii="Times New Roman" w:hAnsi="Times New Roman" w:cs="Times New Roman"/>
          <w:bCs/>
          <w:sz w:val="24"/>
          <w:szCs w:val="24"/>
          <w:lang w:eastAsia="ar-SA"/>
        </w:rPr>
        <w:t>специалист уполномоченного структурного подразделения</w:t>
      </w:r>
      <w:r w:rsidRPr="00556728">
        <w:rPr>
          <w:rFonts w:ascii="Times New Roman" w:eastAsia="Calibri" w:hAnsi="Times New Roman" w:cs="Times New Roman"/>
          <w:sz w:val="24"/>
          <w:szCs w:val="24"/>
        </w:rPr>
        <w:t xml:space="preserve"> </w:t>
      </w:r>
      <w:r w:rsidRPr="00556728">
        <w:rPr>
          <w:rFonts w:ascii="Times New Roman" w:hAnsi="Times New Roman" w:cs="Times New Roman"/>
          <w:sz w:val="24"/>
          <w:szCs w:val="24"/>
        </w:rPr>
        <w:t xml:space="preserve">письменно сообщает заявителю об отсутствии таких опечаток и (или) ошибок в срок, не превышающий 3 рабочих дней с </w:t>
      </w:r>
      <w:r w:rsidRPr="00556728">
        <w:rPr>
          <w:rFonts w:ascii="Times New Roman" w:hAnsi="Times New Roman" w:cs="Times New Roman"/>
          <w:bCs/>
          <w:sz w:val="24"/>
          <w:szCs w:val="24"/>
        </w:rPr>
        <w:t>момента получения от любого заинтересованного лица письменного заявления об ошибке</w:t>
      </w:r>
      <w:r w:rsidRPr="00556728">
        <w:rPr>
          <w:rFonts w:ascii="Times New Roman" w:hAnsi="Times New Roman" w:cs="Times New Roman"/>
          <w:sz w:val="24"/>
          <w:szCs w:val="24"/>
        </w:rPr>
        <w:t>.</w:t>
      </w:r>
      <w:proofErr w:type="gramEnd"/>
    </w:p>
    <w:p w:rsidR="00556728" w:rsidRPr="00556728" w:rsidRDefault="00556728" w:rsidP="0055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8">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56728" w:rsidRPr="00556728" w:rsidRDefault="00556728" w:rsidP="00556728">
      <w:pPr>
        <w:tabs>
          <w:tab w:val="left" w:pos="6699"/>
        </w:tabs>
        <w:spacing w:after="0" w:line="240" w:lineRule="auto"/>
        <w:ind w:firstLine="567"/>
        <w:jc w:val="both"/>
        <w:rPr>
          <w:rFonts w:ascii="Times New Roman" w:hAnsi="Times New Roman" w:cs="Times New Roman"/>
          <w:b/>
          <w:color w:val="FF0000"/>
          <w:sz w:val="24"/>
          <w:szCs w:val="24"/>
        </w:rPr>
      </w:pPr>
    </w:p>
    <w:p w:rsidR="00556728" w:rsidRPr="00556728" w:rsidRDefault="00556728" w:rsidP="00556728">
      <w:pPr>
        <w:widowControl w:val="0"/>
        <w:autoSpaceDE w:val="0"/>
        <w:autoSpaceDN w:val="0"/>
        <w:spacing w:after="0" w:line="240" w:lineRule="auto"/>
        <w:ind w:firstLine="567"/>
        <w:jc w:val="center"/>
        <w:outlineLvl w:val="1"/>
        <w:rPr>
          <w:rFonts w:ascii="Times New Roman" w:hAnsi="Times New Roman" w:cs="Times New Roman"/>
          <w:b/>
          <w:sz w:val="24"/>
          <w:szCs w:val="24"/>
        </w:rPr>
      </w:pPr>
      <w:r w:rsidRPr="00556728">
        <w:rPr>
          <w:rFonts w:ascii="Times New Roman" w:hAnsi="Times New Roman" w:cs="Times New Roman"/>
          <w:b/>
          <w:sz w:val="24"/>
          <w:szCs w:val="24"/>
        </w:rPr>
        <w:t>IV. Формы контроля за исполнением Административного регламента</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sz w:val="24"/>
          <w:szCs w:val="24"/>
        </w:rPr>
      </w:pPr>
    </w:p>
    <w:p w:rsidR="00556728" w:rsidRPr="00556728" w:rsidRDefault="00556728" w:rsidP="00556728">
      <w:pPr>
        <w:widowControl w:val="0"/>
        <w:autoSpaceDE w:val="0"/>
        <w:autoSpaceDN w:val="0"/>
        <w:spacing w:after="0" w:line="240" w:lineRule="auto"/>
        <w:ind w:firstLine="567"/>
        <w:jc w:val="both"/>
        <w:outlineLvl w:val="2"/>
        <w:rPr>
          <w:rFonts w:ascii="Times New Roman" w:hAnsi="Times New Roman" w:cs="Times New Roman"/>
          <w:b/>
          <w:sz w:val="24"/>
          <w:szCs w:val="24"/>
        </w:rPr>
      </w:pPr>
      <w:r w:rsidRPr="00556728">
        <w:rPr>
          <w:rFonts w:ascii="Times New Roman" w:hAnsi="Times New Roman" w:cs="Times New Roman"/>
          <w:b/>
          <w:sz w:val="24"/>
          <w:szCs w:val="24"/>
        </w:rPr>
        <w:t xml:space="preserve">4.1. Порядок осуществления текущего контроля за соблюдением и исполнением </w:t>
      </w:r>
      <w:r w:rsidRPr="00556728">
        <w:rPr>
          <w:rFonts w:ascii="Times New Roman" w:hAnsi="Times New Roman" w:cs="Times New Roman"/>
          <w:b/>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556728" w:rsidRPr="00556728" w:rsidRDefault="00556728" w:rsidP="00556728">
      <w:pPr>
        <w:widowControl w:val="0"/>
        <w:autoSpaceDE w:val="0"/>
        <w:autoSpaceDN w:val="0"/>
        <w:spacing w:after="0" w:line="240" w:lineRule="auto"/>
        <w:ind w:firstLine="567"/>
        <w:jc w:val="both"/>
        <w:outlineLvl w:val="2"/>
        <w:rPr>
          <w:rFonts w:ascii="Times New Roman" w:hAnsi="Times New Roman" w:cs="Times New Roman"/>
          <w:b/>
          <w:sz w:val="24"/>
          <w:szCs w:val="24"/>
        </w:rPr>
      </w:pPr>
      <w:r w:rsidRPr="00556728">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556728">
        <w:rPr>
          <w:rFonts w:ascii="Times New Roman" w:hAnsi="Times New Roman" w:cs="Times New Roman"/>
          <w:sz w:val="24"/>
          <w:szCs w:val="24"/>
        </w:rPr>
        <w:t xml:space="preserve"> </w:t>
      </w:r>
      <w:proofErr w:type="gramStart"/>
      <w:r w:rsidRPr="00556728">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6728" w:rsidRPr="00556728" w:rsidRDefault="00556728" w:rsidP="00556728">
      <w:pPr>
        <w:widowControl w:val="0"/>
        <w:autoSpaceDE w:val="0"/>
        <w:autoSpaceDN w:val="0"/>
        <w:spacing w:after="0" w:line="240" w:lineRule="auto"/>
        <w:ind w:firstLine="567"/>
        <w:jc w:val="both"/>
        <w:rPr>
          <w:rFonts w:ascii="Times New Roman" w:hAnsi="Times New Roman" w:cs="Times New Roman"/>
          <w:color w:val="000000"/>
          <w:sz w:val="24"/>
          <w:szCs w:val="24"/>
        </w:rPr>
      </w:pPr>
      <w:r w:rsidRPr="00556728">
        <w:rPr>
          <w:rFonts w:ascii="Times New Roman" w:hAnsi="Times New Roman" w:cs="Times New Roman"/>
          <w:color w:val="000000"/>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56728" w:rsidRPr="00556728" w:rsidRDefault="00556728" w:rsidP="00556728">
      <w:pPr>
        <w:spacing w:after="0" w:line="240" w:lineRule="auto"/>
        <w:ind w:firstLine="567"/>
        <w:jc w:val="both"/>
        <w:rPr>
          <w:rFonts w:ascii="Times New Roman" w:hAnsi="Times New Roman" w:cs="Times New Roman"/>
          <w:sz w:val="24"/>
          <w:szCs w:val="24"/>
        </w:rPr>
      </w:pPr>
    </w:p>
    <w:p w:rsidR="00556728" w:rsidRPr="00556728" w:rsidRDefault="00556728" w:rsidP="00556728">
      <w:pPr>
        <w:spacing w:after="0" w:line="240" w:lineRule="auto"/>
        <w:ind w:firstLine="567"/>
        <w:jc w:val="center"/>
        <w:rPr>
          <w:rFonts w:ascii="Times New Roman" w:hAnsi="Times New Roman" w:cs="Times New Roman"/>
          <w:b/>
          <w:sz w:val="24"/>
          <w:szCs w:val="24"/>
        </w:rPr>
      </w:pPr>
      <w:r w:rsidRPr="00556728">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56728" w:rsidRPr="00556728" w:rsidRDefault="00556728" w:rsidP="00556728">
      <w:pPr>
        <w:spacing w:after="0" w:line="240" w:lineRule="auto"/>
        <w:ind w:firstLine="567"/>
        <w:jc w:val="both"/>
        <w:rPr>
          <w:rFonts w:ascii="Times New Roman" w:hAnsi="Times New Roman" w:cs="Times New Roman"/>
          <w:sz w:val="24"/>
          <w:szCs w:val="24"/>
        </w:rPr>
      </w:pP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5.2. Предмет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нарушение срока регистрации заявления о предоставлении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нарушение срока предоставления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отказ уполномоченного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Урмарского муниципального округа Чувашской Республики, курирующего предоставление муниципальной услуги, либо в адрес главы Урмарского муниципального округа Чувашской Республики, в МФЦ в адрес руководителя, а также организацию, предусмотренную</w:t>
      </w:r>
      <w:proofErr w:type="gramEnd"/>
      <w:r w:rsidRPr="00556728">
        <w:rPr>
          <w:rFonts w:ascii="Times New Roman" w:hAnsi="Times New Roman" w:cs="Times New Roman"/>
          <w:sz w:val="24"/>
          <w:szCs w:val="24"/>
        </w:rPr>
        <w:t xml:space="preserve"> частью 1.1 статьи 16 Федерального закона № 210-ФЗ, в адрес ее руководителя.</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5.4. Порядок подачи и рассмотрения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556728">
        <w:rPr>
          <w:rFonts w:ascii="Times New Roman" w:hAnsi="Times New Roman" w:cs="Times New Roman"/>
          <w:sz w:val="24"/>
          <w:szCs w:val="24"/>
        </w:rPr>
        <w:t xml:space="preserve"> личном </w:t>
      </w:r>
      <w:proofErr w:type="gramStart"/>
      <w:r w:rsidRPr="00556728">
        <w:rPr>
          <w:rFonts w:ascii="Times New Roman" w:hAnsi="Times New Roman" w:cs="Times New Roman"/>
          <w:sz w:val="24"/>
          <w:szCs w:val="24"/>
        </w:rPr>
        <w:t>приеме</w:t>
      </w:r>
      <w:proofErr w:type="gramEnd"/>
      <w:r w:rsidRPr="00556728">
        <w:rPr>
          <w:rFonts w:ascii="Times New Roman" w:hAnsi="Times New Roman" w:cs="Times New Roman"/>
          <w:sz w:val="24"/>
          <w:szCs w:val="24"/>
        </w:rPr>
        <w:t xml:space="preserve"> заявителя.</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Жалоба (приложение № 3 к Административному регламенту) в соответствии с Федеральным законом № 210-ФЗ должна содержать:</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5.5. Сроки рассмотрения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Жалоба, поступившая в администрацию Урмарского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w:t>
      </w:r>
      <w:r w:rsidRPr="00556728">
        <w:rPr>
          <w:rFonts w:ascii="Times New Roman" w:hAnsi="Times New Roman" w:cs="Times New Roman"/>
          <w:sz w:val="24"/>
          <w:szCs w:val="24"/>
        </w:rPr>
        <w:lastRenderedPageBreak/>
        <w:t>следующего рабочего дня со дня ее поступления. Жалоба рассматривается в течение 15 рабочих дней со дня ее регистрации.</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В случае обжалования отказа администрации Урмарского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5.6. Результат рассмотрения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в удовлетворении жалобы отказывается.</w:t>
      </w:r>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При удовлетворении жалобы администрация Урмарского муниципального округа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В случае установления в ходе или по результатам </w:t>
      </w:r>
      <w:proofErr w:type="gramStart"/>
      <w:r w:rsidRPr="0055672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6728">
        <w:rPr>
          <w:rFonts w:ascii="Times New Roman" w:hAnsi="Times New Roman" w:cs="Times New Roman"/>
          <w:sz w:val="24"/>
          <w:szCs w:val="24"/>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5.7. Порядок информирования заявителя о результатах рассмотрения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6728">
        <w:rPr>
          <w:rFonts w:ascii="Times New Roman" w:hAnsi="Times New Roman" w:cs="Times New Roman"/>
          <w:sz w:val="24"/>
          <w:szCs w:val="24"/>
        </w:rPr>
        <w:t>неудобства</w:t>
      </w:r>
      <w:proofErr w:type="gramEnd"/>
      <w:r w:rsidRPr="0055672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В случае признания </w:t>
      </w:r>
      <w:proofErr w:type="gramStart"/>
      <w:r w:rsidRPr="00556728">
        <w:rPr>
          <w:rFonts w:ascii="Times New Roman" w:hAnsi="Times New Roman" w:cs="Times New Roman"/>
          <w:sz w:val="24"/>
          <w:szCs w:val="24"/>
        </w:rPr>
        <w:t>жалобы</w:t>
      </w:r>
      <w:proofErr w:type="gramEnd"/>
      <w:r w:rsidRPr="0055672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5.8. Порядок обжалования решения по жалобе</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56728" w:rsidRPr="00556728" w:rsidRDefault="00556728" w:rsidP="00556728">
      <w:pPr>
        <w:spacing w:after="0" w:line="240" w:lineRule="auto"/>
        <w:ind w:firstLine="567"/>
        <w:jc w:val="both"/>
        <w:rPr>
          <w:rFonts w:ascii="Times New Roman" w:hAnsi="Times New Roman" w:cs="Times New Roman"/>
          <w:b/>
          <w:sz w:val="24"/>
          <w:szCs w:val="24"/>
        </w:rPr>
      </w:pPr>
      <w:r w:rsidRPr="00556728">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556728">
        <w:rPr>
          <w:rFonts w:ascii="Times New Roman" w:hAnsi="Times New Roman" w:cs="Times New Roman"/>
          <w:sz w:val="24"/>
          <w:szCs w:val="24"/>
        </w:rPr>
        <w:lastRenderedPageBreak/>
        <w:t>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6728" w:rsidRPr="00556728" w:rsidRDefault="00556728" w:rsidP="00556728">
      <w:pPr>
        <w:spacing w:after="0" w:line="240" w:lineRule="auto"/>
        <w:ind w:firstLine="567"/>
        <w:jc w:val="both"/>
        <w:rPr>
          <w:rFonts w:ascii="Times New Roman" w:hAnsi="Times New Roman" w:cs="Times New Roman"/>
          <w:sz w:val="24"/>
          <w:szCs w:val="24"/>
          <w:lang w:val="x-none" w:eastAsia="x-none"/>
        </w:rPr>
      </w:pPr>
      <w:r w:rsidRPr="00556728">
        <w:rPr>
          <w:rFonts w:ascii="Times New Roman" w:hAnsi="Times New Roman" w:cs="Times New Roman"/>
          <w:sz w:val="24"/>
          <w:szCs w:val="24"/>
          <w:lang w:val="x-none" w:eastAsia="x-none"/>
        </w:rPr>
        <w:t xml:space="preserve">Информацию </w:t>
      </w:r>
      <w:r w:rsidRPr="00556728">
        <w:rPr>
          <w:rFonts w:ascii="Times New Roman" w:hAnsi="Times New Roman" w:cs="Times New Roman"/>
          <w:sz w:val="24"/>
          <w:szCs w:val="24"/>
        </w:rPr>
        <w:t>о порядке подачи и рассмотрения жалобы заявители могут получить на информационном стенде в уполномоченном подразделении администрации Урмарского муниципального округа Чувашской Республики,</w:t>
      </w:r>
      <w:r w:rsidRPr="00556728">
        <w:rPr>
          <w:rFonts w:ascii="Times New Roman" w:hAnsi="Times New Roman" w:cs="Times New Roman"/>
          <w:sz w:val="24"/>
          <w:szCs w:val="24"/>
          <w:lang w:val="x-none" w:eastAsia="x-none"/>
        </w:rPr>
        <w:t xml:space="preserve">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56728" w:rsidRPr="00556728" w:rsidRDefault="00556728" w:rsidP="00556728">
      <w:pPr>
        <w:spacing w:after="0" w:line="240" w:lineRule="auto"/>
        <w:ind w:firstLine="567"/>
        <w:jc w:val="both"/>
        <w:rPr>
          <w:rFonts w:ascii="Times New Roman" w:hAnsi="Times New Roman" w:cs="Times New Roman"/>
          <w:sz w:val="24"/>
          <w:szCs w:val="24"/>
          <w:lang w:eastAsia="ru-RU"/>
        </w:rPr>
      </w:pPr>
      <w:r w:rsidRPr="0055672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в устной форме;</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в форме электронного документа;</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по телефону;</w:t>
      </w:r>
    </w:p>
    <w:p w:rsidR="00556728" w:rsidRPr="00556728" w:rsidRDefault="00556728" w:rsidP="00556728">
      <w:pPr>
        <w:spacing w:after="0" w:line="240" w:lineRule="auto"/>
        <w:ind w:firstLine="567"/>
        <w:jc w:val="both"/>
        <w:rPr>
          <w:rFonts w:ascii="Times New Roman" w:hAnsi="Times New Roman" w:cs="Times New Roman"/>
          <w:sz w:val="24"/>
          <w:szCs w:val="24"/>
        </w:rPr>
      </w:pPr>
      <w:r w:rsidRPr="00556728">
        <w:rPr>
          <w:rFonts w:ascii="Times New Roman" w:hAnsi="Times New Roman" w:cs="Times New Roman"/>
          <w:sz w:val="24"/>
          <w:szCs w:val="24"/>
        </w:rPr>
        <w:t>- в письменной форме.</w:t>
      </w:r>
    </w:p>
    <w:p w:rsidR="00556728" w:rsidRPr="00556728" w:rsidRDefault="00556728" w:rsidP="00556728">
      <w:pPr>
        <w:autoSpaceDE w:val="0"/>
        <w:autoSpaceDN w:val="0"/>
        <w:adjustRightInd w:val="0"/>
        <w:spacing w:after="0" w:line="240" w:lineRule="auto"/>
        <w:jc w:val="both"/>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both"/>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both"/>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jc w:val="right"/>
        <w:outlineLvl w:val="1"/>
        <w:rPr>
          <w:rFonts w:ascii="Times New Roman" w:hAnsi="Times New Roman" w:cs="Times New Roman"/>
          <w:sz w:val="24"/>
          <w:szCs w:val="24"/>
        </w:rPr>
      </w:pPr>
    </w:p>
    <w:p w:rsidR="00556728" w:rsidRPr="00556728" w:rsidRDefault="00556728" w:rsidP="00556728">
      <w:pPr>
        <w:pStyle w:val="30"/>
        <w:spacing w:line="240" w:lineRule="auto"/>
        <w:ind w:firstLine="4962"/>
        <w:rPr>
          <w:rFonts w:ascii="Times New Roman" w:hAnsi="Times New Roman" w:cs="Times New Roman"/>
          <w:sz w:val="24"/>
          <w:szCs w:val="24"/>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ind w:left="5103"/>
        <w:rPr>
          <w:rFonts w:ascii="Times New Roman" w:hAnsi="Times New Roman" w:cs="Times New Roman"/>
          <w:sz w:val="24"/>
          <w:szCs w:val="24"/>
          <w:lang w:eastAsia="ru-RU"/>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Default="00556728" w:rsidP="00556728">
      <w:pPr>
        <w:spacing w:after="0" w:line="240" w:lineRule="auto"/>
        <w:ind w:left="5103"/>
        <w:rPr>
          <w:rFonts w:ascii="Times New Roman" w:hAnsi="Times New Roman" w:cs="Times New Roman"/>
          <w:sz w:val="24"/>
          <w:szCs w:val="24"/>
        </w:rPr>
      </w:pPr>
    </w:p>
    <w:p w:rsidR="00556728" w:rsidRDefault="00556728" w:rsidP="00556728">
      <w:pPr>
        <w:spacing w:after="0" w:line="240" w:lineRule="auto"/>
        <w:ind w:left="5103"/>
        <w:rPr>
          <w:rFonts w:ascii="Times New Roman" w:hAnsi="Times New Roman" w:cs="Times New Roman"/>
          <w:sz w:val="24"/>
          <w:szCs w:val="24"/>
        </w:rPr>
      </w:pPr>
    </w:p>
    <w:p w:rsid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r w:rsidRPr="00556728">
        <w:rPr>
          <w:rFonts w:ascii="Times New Roman" w:hAnsi="Times New Roman" w:cs="Times New Roman"/>
          <w:sz w:val="24"/>
          <w:szCs w:val="24"/>
        </w:rPr>
        <w:lastRenderedPageBreak/>
        <w:t xml:space="preserve">Приложение № 1 </w:t>
      </w:r>
    </w:p>
    <w:p w:rsidR="00556728" w:rsidRPr="00556728" w:rsidRDefault="00556728" w:rsidP="00556728">
      <w:pPr>
        <w:spacing w:after="0" w:line="240" w:lineRule="auto"/>
        <w:ind w:left="5103"/>
        <w:rPr>
          <w:rFonts w:ascii="Times New Roman" w:hAnsi="Times New Roman" w:cs="Times New Roman"/>
          <w:bCs/>
          <w:sz w:val="24"/>
          <w:szCs w:val="24"/>
        </w:rPr>
      </w:pPr>
      <w:r w:rsidRPr="00556728">
        <w:rPr>
          <w:rFonts w:ascii="Times New Roman" w:hAnsi="Times New Roman" w:cs="Times New Roman"/>
          <w:sz w:val="24"/>
          <w:szCs w:val="24"/>
        </w:rPr>
        <w:t xml:space="preserve">к </w:t>
      </w:r>
      <w:r w:rsidRPr="00556728">
        <w:rPr>
          <w:rFonts w:ascii="Times New Roman" w:hAnsi="Times New Roman" w:cs="Times New Roman"/>
          <w:bCs/>
          <w:sz w:val="24"/>
          <w:szCs w:val="24"/>
        </w:rPr>
        <w:t>Административному регламенту</w:t>
      </w:r>
      <w:r w:rsidRPr="00556728">
        <w:rPr>
          <w:rFonts w:ascii="Times New Roman" w:hAnsi="Times New Roman" w:cs="Times New Roman"/>
          <w:sz w:val="24"/>
          <w:szCs w:val="24"/>
        </w:rPr>
        <w:br/>
      </w:r>
    </w:p>
    <w:p w:rsidR="00556728" w:rsidRPr="00556728" w:rsidRDefault="00556728" w:rsidP="00556728">
      <w:pPr>
        <w:spacing w:before="100" w:beforeAutospacing="1"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Бланк заявления заявителя - юридического лица</w:t>
      </w: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r w:rsidRPr="00556728">
        <w:rPr>
          <w:rFonts w:ascii="Times New Roman" w:hAnsi="Times New Roman" w:cs="Times New Roman"/>
          <w:sz w:val="24"/>
          <w:szCs w:val="24"/>
        </w:rPr>
        <w:t xml:space="preserve">В администрацию Урмарского </w:t>
      </w: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r w:rsidRPr="00556728">
        <w:rPr>
          <w:rFonts w:ascii="Times New Roman" w:hAnsi="Times New Roman" w:cs="Times New Roman"/>
          <w:sz w:val="24"/>
          <w:szCs w:val="24"/>
        </w:rPr>
        <w:t>муниципального округа Чувашской Республики</w:t>
      </w:r>
    </w:p>
    <w:p w:rsidR="00556728" w:rsidRPr="00556728" w:rsidRDefault="00556728" w:rsidP="00556728">
      <w:pPr>
        <w:spacing w:before="100" w:beforeAutospacing="1" w:after="0" w:line="240" w:lineRule="auto"/>
        <w:jc w:val="center"/>
        <w:rPr>
          <w:rFonts w:ascii="Times New Roman" w:hAnsi="Times New Roman" w:cs="Times New Roman"/>
          <w:sz w:val="24"/>
          <w:szCs w:val="24"/>
        </w:rPr>
      </w:pPr>
    </w:p>
    <w:p w:rsidR="00556728" w:rsidRPr="00556728" w:rsidRDefault="00556728" w:rsidP="00556728">
      <w:pPr>
        <w:spacing w:before="100" w:beforeAutospacing="1"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Заявление</w:t>
      </w:r>
    </w:p>
    <w:p w:rsidR="00556728" w:rsidRPr="00556728" w:rsidRDefault="00556728" w:rsidP="00556728">
      <w:pPr>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r w:rsidRPr="00556728">
        <w:rPr>
          <w:rFonts w:ascii="Times New Roman" w:hAnsi="Times New Roman" w:cs="Times New Roman"/>
          <w:sz w:val="24"/>
          <w:szCs w:val="24"/>
        </w:rPr>
        <w:t>,  (полностью наименование юридического лица)</w:t>
      </w: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просит предоставить в безвозмездное пользование 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(наименование и местоположение имущества)</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в целях  _____________________________________________________________________________,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сроком _____________________________________________________________________________.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К настоящему заявлению прилагаем:</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1. копии учредительных документов;</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Контактный телефон 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Результаты решения о предоставлении в безвозмездное пользование имущества просим (нужное отметить):</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выдать лично</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направить по почте.</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________________________            ___</w:t>
      </w:r>
      <w:r>
        <w:rPr>
          <w:rFonts w:ascii="Times New Roman" w:hAnsi="Times New Roman" w:cs="Times New Roman"/>
          <w:sz w:val="24"/>
          <w:szCs w:val="24"/>
        </w:rPr>
        <w:t xml:space="preserve">________________      </w:t>
      </w:r>
      <w:r w:rsidRPr="00556728">
        <w:rPr>
          <w:rFonts w:ascii="Times New Roman" w:hAnsi="Times New Roman" w:cs="Times New Roman"/>
          <w:sz w:val="24"/>
          <w:szCs w:val="24"/>
        </w:rPr>
        <w:t>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556728">
        <w:rPr>
          <w:rFonts w:ascii="Times New Roman" w:hAnsi="Times New Roman" w:cs="Times New Roman"/>
          <w:sz w:val="20"/>
          <w:szCs w:val="20"/>
        </w:rPr>
        <w:t xml:space="preserve">    (должность руководителя) </w:t>
      </w:r>
      <w:r w:rsidRPr="00556728">
        <w:rPr>
          <w:rFonts w:ascii="Times New Roman" w:hAnsi="Times New Roman" w:cs="Times New Roman"/>
          <w:sz w:val="20"/>
          <w:szCs w:val="20"/>
        </w:rPr>
        <w:tab/>
      </w:r>
      <w:r w:rsidRPr="00556728">
        <w:rPr>
          <w:rFonts w:ascii="Times New Roman" w:hAnsi="Times New Roman" w:cs="Times New Roman"/>
          <w:sz w:val="20"/>
          <w:szCs w:val="20"/>
        </w:rPr>
        <w:tab/>
      </w:r>
      <w:r>
        <w:rPr>
          <w:rFonts w:ascii="Times New Roman" w:hAnsi="Times New Roman" w:cs="Times New Roman"/>
          <w:sz w:val="20"/>
          <w:szCs w:val="20"/>
        </w:rPr>
        <w:t xml:space="preserve">        </w:t>
      </w:r>
      <w:r w:rsidRPr="00556728">
        <w:rPr>
          <w:rFonts w:ascii="Times New Roman" w:hAnsi="Times New Roman" w:cs="Times New Roman"/>
          <w:sz w:val="20"/>
          <w:szCs w:val="20"/>
        </w:rPr>
        <w:t xml:space="preserve"> (подпись)</w:t>
      </w:r>
      <w:r w:rsidRPr="00556728">
        <w:rPr>
          <w:rFonts w:ascii="Times New Roman" w:hAnsi="Times New Roman" w:cs="Times New Roman"/>
          <w:sz w:val="20"/>
          <w:szCs w:val="20"/>
        </w:rPr>
        <w:tab/>
      </w:r>
      <w:r w:rsidRPr="0055672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56728">
        <w:rPr>
          <w:rFonts w:ascii="Times New Roman" w:hAnsi="Times New Roman" w:cs="Times New Roman"/>
          <w:sz w:val="20"/>
          <w:szCs w:val="20"/>
        </w:rPr>
        <w:t xml:space="preserve"> (полностью Ф.И.О. руководителя)</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«____» _________________ ________ г.</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lastRenderedPageBreak/>
        <w:t xml:space="preserve">Бланк заявления заявителя - депутата Собрания депутатов </w:t>
      </w:r>
    </w:p>
    <w:p w:rsidR="00556728" w:rsidRPr="00556728" w:rsidRDefault="00556728" w:rsidP="00556728">
      <w:pPr>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r w:rsidRPr="00556728">
        <w:rPr>
          <w:rFonts w:ascii="Times New Roman" w:hAnsi="Times New Roman" w:cs="Times New Roman"/>
          <w:sz w:val="24"/>
          <w:szCs w:val="24"/>
        </w:rPr>
        <w:t>В администрацию Урмарского</w:t>
      </w:r>
    </w:p>
    <w:p w:rsidR="00556728" w:rsidRPr="00556728" w:rsidRDefault="00556728" w:rsidP="00556728">
      <w:pPr>
        <w:autoSpaceDE w:val="0"/>
        <w:autoSpaceDN w:val="0"/>
        <w:adjustRightInd w:val="0"/>
        <w:spacing w:after="0" w:line="240" w:lineRule="auto"/>
        <w:ind w:left="5103"/>
        <w:jc w:val="both"/>
        <w:outlineLvl w:val="1"/>
        <w:rPr>
          <w:rFonts w:ascii="Times New Roman" w:hAnsi="Times New Roman" w:cs="Times New Roman"/>
          <w:sz w:val="24"/>
          <w:szCs w:val="24"/>
        </w:rPr>
      </w:pPr>
      <w:r w:rsidRPr="00556728">
        <w:rPr>
          <w:rFonts w:ascii="Times New Roman" w:hAnsi="Times New Roman" w:cs="Times New Roman"/>
          <w:sz w:val="24"/>
          <w:szCs w:val="24"/>
        </w:rPr>
        <w:t>муниципального округа Чувашской Республики</w:t>
      </w:r>
    </w:p>
    <w:p w:rsidR="00556728" w:rsidRPr="00556728" w:rsidRDefault="00556728" w:rsidP="00556728">
      <w:pPr>
        <w:spacing w:before="100" w:beforeAutospacing="1"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Заявление</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Я, _________________________________________________</w:t>
      </w:r>
      <w:r>
        <w:rPr>
          <w:rFonts w:ascii="Times New Roman" w:hAnsi="Times New Roman" w:cs="Times New Roman"/>
          <w:sz w:val="24"/>
          <w:szCs w:val="24"/>
        </w:rPr>
        <w:t>_____________________________</w:t>
      </w:r>
      <w:r w:rsidRPr="00556728">
        <w:rPr>
          <w:rFonts w:ascii="Times New Roman" w:hAnsi="Times New Roman" w:cs="Times New Roman"/>
          <w:sz w:val="24"/>
          <w:szCs w:val="24"/>
        </w:rPr>
        <w:t>,</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(Ф.И.О.)</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депутат Собрания депутатов Урмарского муниципального округа Чувашской Республики по избирательному округу № ___, прошу предоставить в безвозмездное пользование _____________________________________________________________________________________________________________________________________</w:t>
      </w:r>
      <w:r>
        <w:rPr>
          <w:rFonts w:ascii="Times New Roman" w:hAnsi="Times New Roman" w:cs="Times New Roman"/>
          <w:sz w:val="24"/>
          <w:szCs w:val="24"/>
        </w:rPr>
        <w:t>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556728">
        <w:rPr>
          <w:rFonts w:ascii="Times New Roman" w:hAnsi="Times New Roman" w:cs="Times New Roman"/>
          <w:sz w:val="20"/>
          <w:szCs w:val="20"/>
        </w:rPr>
        <w:t>(наименование и местоположение имущества)</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в целях ______________________________________________________________________________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сроком ____________________________________________________</w:t>
      </w:r>
      <w:r>
        <w:rPr>
          <w:rFonts w:ascii="Times New Roman" w:hAnsi="Times New Roman" w:cs="Times New Roman"/>
          <w:sz w:val="24"/>
          <w:szCs w:val="24"/>
        </w:rPr>
        <w:t>__________________________</w:t>
      </w:r>
      <w:r w:rsidRPr="00556728">
        <w:rPr>
          <w:rFonts w:ascii="Times New Roman" w:hAnsi="Times New Roman" w:cs="Times New Roman"/>
          <w:sz w:val="24"/>
          <w:szCs w:val="24"/>
        </w:rPr>
        <w:t>.</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К настоящему заявлению прилагаю:</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1. согласие на обработку персональных данных;</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_____________________________________________________________________________________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Контактный телефон 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Результаты решения о предоставлении в безвозмездное пользование имущества прошу (нужное отметить):</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выдать лично</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направить по почте</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выдать представителю</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направить по почте представителю</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xml:space="preserve">Депутат Собрания депутатов </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xml:space="preserve">Урмарского муниципального округа </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Чувашской Республики</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 xml:space="preserve">по избирательному округу № ____ </w:t>
      </w:r>
      <w:r w:rsidRPr="00556728">
        <w:rPr>
          <w:rFonts w:ascii="Times New Roman" w:hAnsi="Times New Roman" w:cs="Times New Roman"/>
          <w:sz w:val="24"/>
          <w:szCs w:val="24"/>
        </w:rPr>
        <w:tab/>
        <w:t xml:space="preserve">___________ </w:t>
      </w:r>
      <w:r w:rsidRPr="00556728">
        <w:rPr>
          <w:rFonts w:ascii="Times New Roman" w:hAnsi="Times New Roman" w:cs="Times New Roman"/>
          <w:sz w:val="24"/>
          <w:szCs w:val="24"/>
        </w:rPr>
        <w:tab/>
        <w:t>_______________________________</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ab/>
      </w:r>
      <w:r w:rsidRPr="00556728">
        <w:rPr>
          <w:rFonts w:ascii="Times New Roman" w:hAnsi="Times New Roman" w:cs="Times New Roman"/>
          <w:sz w:val="24"/>
          <w:szCs w:val="24"/>
        </w:rPr>
        <w:tab/>
      </w:r>
      <w:r w:rsidRPr="00556728">
        <w:rPr>
          <w:rFonts w:ascii="Times New Roman" w:hAnsi="Times New Roman" w:cs="Times New Roman"/>
          <w:sz w:val="24"/>
          <w:szCs w:val="24"/>
        </w:rPr>
        <w:tab/>
      </w:r>
      <w:r w:rsidRPr="00556728">
        <w:rPr>
          <w:rFonts w:ascii="Times New Roman" w:hAnsi="Times New Roman" w:cs="Times New Roman"/>
          <w:sz w:val="24"/>
          <w:szCs w:val="24"/>
        </w:rPr>
        <w:tab/>
        <w:t xml:space="preserve"> (подпись)   </w:t>
      </w:r>
      <w:r w:rsidRPr="00556728">
        <w:rPr>
          <w:rFonts w:ascii="Times New Roman" w:hAnsi="Times New Roman" w:cs="Times New Roman"/>
          <w:sz w:val="24"/>
          <w:szCs w:val="24"/>
        </w:rPr>
        <w:tab/>
        <w:t xml:space="preserve"> (полностью Ф.И.О. депутата)</w:t>
      </w: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6728" w:rsidRPr="00556728" w:rsidRDefault="00556728" w:rsidP="0055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728">
        <w:rPr>
          <w:rFonts w:ascii="Times New Roman" w:hAnsi="Times New Roman" w:cs="Times New Roman"/>
          <w:sz w:val="24"/>
          <w:szCs w:val="24"/>
        </w:rPr>
        <w:t>«____» _________________ ________ г.</w:t>
      </w:r>
    </w:p>
    <w:p w:rsidR="00556728" w:rsidRPr="00556728" w:rsidRDefault="00556728" w:rsidP="00556728">
      <w:pPr>
        <w:pStyle w:val="10"/>
        <w:keepNext w:val="0"/>
        <w:autoSpaceDE w:val="0"/>
        <w:adjustRightInd w:val="0"/>
        <w:spacing w:after="0" w:line="240" w:lineRule="auto"/>
        <w:jc w:val="both"/>
        <w:rPr>
          <w:rFonts w:cs="Times New Roman"/>
          <w:sz w:val="24"/>
          <w:szCs w:val="24"/>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rPr>
          <w:rFonts w:ascii="Times New Roman" w:hAnsi="Times New Roman" w:cs="Times New Roman"/>
          <w:sz w:val="24"/>
          <w:szCs w:val="24"/>
          <w:lang w:eastAsia="x-none"/>
        </w:rPr>
      </w:pPr>
    </w:p>
    <w:p w:rsidR="00556728" w:rsidRPr="00556728" w:rsidRDefault="00556728" w:rsidP="00556728">
      <w:pPr>
        <w:spacing w:after="0" w:line="240" w:lineRule="auto"/>
        <w:jc w:val="right"/>
        <w:rPr>
          <w:rFonts w:ascii="Times New Roman" w:hAnsi="Times New Roman" w:cs="Times New Roman"/>
          <w:sz w:val="24"/>
          <w:szCs w:val="24"/>
          <w:lang w:eastAsia="ru-RU"/>
        </w:rPr>
      </w:pPr>
      <w:r w:rsidRPr="00556728">
        <w:rPr>
          <w:rFonts w:ascii="Times New Roman" w:hAnsi="Times New Roman" w:cs="Times New Roman"/>
          <w:sz w:val="24"/>
          <w:szCs w:val="24"/>
        </w:rPr>
        <w:lastRenderedPageBreak/>
        <w:t>Приложение к заявлению</w:t>
      </w:r>
    </w:p>
    <w:p w:rsidR="00556728" w:rsidRPr="00556728" w:rsidRDefault="00556728" w:rsidP="00556728">
      <w:pPr>
        <w:spacing w:after="0" w:line="240" w:lineRule="auto"/>
        <w:jc w:val="right"/>
        <w:rPr>
          <w:rFonts w:ascii="Times New Roman" w:hAnsi="Times New Roman" w:cs="Times New Roman"/>
          <w:sz w:val="24"/>
          <w:szCs w:val="24"/>
        </w:rPr>
      </w:pPr>
    </w:p>
    <w:p w:rsidR="00556728" w:rsidRPr="00556728" w:rsidRDefault="00556728" w:rsidP="00556728">
      <w:pPr>
        <w:spacing w:after="0" w:line="240" w:lineRule="auto"/>
        <w:jc w:val="right"/>
        <w:rPr>
          <w:rFonts w:ascii="Times New Roman" w:hAnsi="Times New Roman" w:cs="Times New Roman"/>
          <w:sz w:val="24"/>
          <w:szCs w:val="24"/>
        </w:rPr>
      </w:pPr>
    </w:p>
    <w:p w:rsidR="00556728" w:rsidRPr="00556728" w:rsidRDefault="00556728" w:rsidP="00556728">
      <w:pPr>
        <w:spacing w:after="0" w:line="240" w:lineRule="auto"/>
        <w:jc w:val="center"/>
        <w:rPr>
          <w:rFonts w:ascii="Times New Roman" w:hAnsi="Times New Roman" w:cs="Times New Roman"/>
          <w:b/>
          <w:sz w:val="24"/>
          <w:szCs w:val="24"/>
        </w:rPr>
      </w:pPr>
      <w:r w:rsidRPr="00556728">
        <w:rPr>
          <w:rFonts w:ascii="Times New Roman" w:hAnsi="Times New Roman" w:cs="Times New Roman"/>
          <w:b/>
          <w:sz w:val="24"/>
          <w:szCs w:val="24"/>
        </w:rPr>
        <w:t>СОГЛАСИЕ НА ОБРАБОТКУ ПЕРСОНАЛЬНЫХ ДАННЫХ</w:t>
      </w:r>
    </w:p>
    <w:p w:rsidR="00556728" w:rsidRPr="00556728" w:rsidRDefault="00556728" w:rsidP="00556728">
      <w:pPr>
        <w:spacing w:after="0" w:line="240" w:lineRule="auto"/>
        <w:rPr>
          <w:rFonts w:ascii="Times New Roman" w:hAnsi="Times New Roman" w:cs="Times New Roman"/>
          <w:sz w:val="24"/>
          <w:szCs w:val="24"/>
        </w:rPr>
      </w:pPr>
    </w:p>
    <w:p w:rsidR="00556728" w:rsidRPr="00556728" w:rsidRDefault="00556728" w:rsidP="00556728">
      <w:pPr>
        <w:spacing w:after="0" w:line="240" w:lineRule="auto"/>
        <w:ind w:firstLine="567"/>
        <w:rPr>
          <w:rFonts w:ascii="Times New Roman" w:hAnsi="Times New Roman" w:cs="Times New Roman"/>
          <w:sz w:val="24"/>
          <w:szCs w:val="24"/>
        </w:rPr>
      </w:pPr>
      <w:bookmarkStart w:id="2" w:name="pril6"/>
      <w:r w:rsidRPr="00556728">
        <w:rPr>
          <w:rFonts w:ascii="Times New Roman" w:hAnsi="Times New Roman" w:cs="Times New Roman"/>
          <w:sz w:val="24"/>
          <w:szCs w:val="24"/>
        </w:rPr>
        <w:t>Я ____________________________________________________</w:t>
      </w:r>
      <w:r>
        <w:rPr>
          <w:rFonts w:ascii="Times New Roman" w:hAnsi="Times New Roman" w:cs="Times New Roman"/>
          <w:sz w:val="24"/>
          <w:szCs w:val="24"/>
        </w:rPr>
        <w:t>__________________________</w:t>
      </w:r>
      <w:r w:rsidRPr="00556728">
        <w:rPr>
          <w:rFonts w:ascii="Times New Roman" w:hAnsi="Times New Roman" w:cs="Times New Roman"/>
          <w:sz w:val="24"/>
          <w:szCs w:val="24"/>
        </w:rPr>
        <w:t>,</w:t>
      </w:r>
    </w:p>
    <w:p w:rsidR="00556728" w:rsidRPr="00556728" w:rsidRDefault="00556728" w:rsidP="00556728">
      <w:pPr>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(фамилия, имя, отчество субъекта персональных данных)</w:t>
      </w:r>
    </w:p>
    <w:p w:rsidR="00556728" w:rsidRPr="00556728" w:rsidRDefault="00556728" w:rsidP="00556728">
      <w:pPr>
        <w:spacing w:after="0" w:line="240" w:lineRule="auto"/>
        <w:rPr>
          <w:rFonts w:ascii="Times New Roman" w:hAnsi="Times New Roman" w:cs="Times New Roman"/>
          <w:sz w:val="24"/>
          <w:szCs w:val="24"/>
        </w:rPr>
      </w:pP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 xml:space="preserve">документ, удостоверяющий личность ___________ _________________________________________ </w:t>
      </w:r>
    </w:p>
    <w:p w:rsidR="00556728" w:rsidRPr="00556728" w:rsidRDefault="00556728" w:rsidP="00556728">
      <w:pPr>
        <w:spacing w:after="0" w:line="240" w:lineRule="auto"/>
        <w:ind w:left="4254"/>
        <w:rPr>
          <w:rFonts w:ascii="Times New Roman" w:hAnsi="Times New Roman" w:cs="Times New Roman"/>
          <w:sz w:val="24"/>
          <w:szCs w:val="24"/>
        </w:rPr>
      </w:pPr>
      <w:r w:rsidRPr="00556728">
        <w:rPr>
          <w:rFonts w:ascii="Times New Roman" w:hAnsi="Times New Roman" w:cs="Times New Roman"/>
          <w:sz w:val="24"/>
          <w:szCs w:val="24"/>
        </w:rPr>
        <w:t>(вид документа)                 серия, номер</w:t>
      </w: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выдан ____________________________________________________________________________________,</w:t>
      </w:r>
    </w:p>
    <w:p w:rsidR="00556728" w:rsidRPr="00556728" w:rsidRDefault="00556728" w:rsidP="00556728">
      <w:pPr>
        <w:spacing w:after="0" w:line="240" w:lineRule="auto"/>
        <w:jc w:val="center"/>
        <w:rPr>
          <w:rFonts w:ascii="Times New Roman" w:hAnsi="Times New Roman" w:cs="Times New Roman"/>
          <w:sz w:val="24"/>
          <w:szCs w:val="24"/>
        </w:rPr>
      </w:pPr>
      <w:r w:rsidRPr="00556728">
        <w:rPr>
          <w:rFonts w:ascii="Times New Roman" w:hAnsi="Times New Roman" w:cs="Times New Roman"/>
          <w:sz w:val="24"/>
          <w:szCs w:val="24"/>
        </w:rPr>
        <w:t>(дата выдачи указанного документа, наименование органа, выдавшего документ)</w:t>
      </w: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зарегистрирован (на) по адресу:  ______________________________________________</w:t>
      </w:r>
      <w:proofErr w:type="gramStart"/>
      <w:r w:rsidRPr="00556728">
        <w:rPr>
          <w:rFonts w:ascii="Times New Roman" w:hAnsi="Times New Roman" w:cs="Times New Roman"/>
          <w:sz w:val="24"/>
          <w:szCs w:val="24"/>
        </w:rPr>
        <w:t xml:space="preserve"> ,</w:t>
      </w:r>
      <w:proofErr w:type="gramEnd"/>
    </w:p>
    <w:p w:rsidR="00556728" w:rsidRPr="00556728" w:rsidRDefault="00556728" w:rsidP="00556728">
      <w:pPr>
        <w:spacing w:after="0" w:line="240" w:lineRule="auto"/>
        <w:jc w:val="both"/>
        <w:rPr>
          <w:rFonts w:ascii="Times New Roman" w:hAnsi="Times New Roman" w:cs="Times New Roman"/>
          <w:sz w:val="24"/>
          <w:szCs w:val="24"/>
        </w:rPr>
      </w:pPr>
    </w:p>
    <w:p w:rsidR="00556728" w:rsidRPr="00556728" w:rsidRDefault="00556728" w:rsidP="00556728">
      <w:pPr>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 xml:space="preserve">в целях оказания муниципальной услуги по предоставлению в безвозмездное пользование имущества, находящегося в муниципальной собственности Урмарского муниципального округа Чувашской Республики даю согласие  администрации Урмарского муниципального округа Чувашской Республики, находящейся по адресу: Чувашская Республика, Урмарский муниципальный округ, </w:t>
      </w:r>
      <w:proofErr w:type="spellStart"/>
      <w:r w:rsidRPr="00556728">
        <w:rPr>
          <w:rFonts w:ascii="Times New Roman" w:hAnsi="Times New Roman" w:cs="Times New Roman"/>
          <w:sz w:val="24"/>
          <w:szCs w:val="24"/>
        </w:rPr>
        <w:t>пгт</w:t>
      </w:r>
      <w:proofErr w:type="spellEnd"/>
      <w:r w:rsidRPr="00556728">
        <w:rPr>
          <w:rFonts w:ascii="Times New Roman" w:hAnsi="Times New Roman" w:cs="Times New Roman"/>
          <w:sz w:val="24"/>
          <w:szCs w:val="24"/>
        </w:rPr>
        <w:t xml:space="preserve">. </w:t>
      </w:r>
      <w:proofErr w:type="gramStart"/>
      <w:r w:rsidRPr="00556728">
        <w:rPr>
          <w:rFonts w:ascii="Times New Roman" w:hAnsi="Times New Roman" w:cs="Times New Roman"/>
          <w:sz w:val="24"/>
          <w:szCs w:val="24"/>
        </w:rPr>
        <w:t>Урмары, ул. Мира, д. 5, ИНН 2100002742, ОГРН 1222100009207,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roofErr w:type="gramEnd"/>
    </w:p>
    <w:p w:rsidR="00556728" w:rsidRPr="00556728" w:rsidRDefault="00556728" w:rsidP="00556728">
      <w:pPr>
        <w:spacing w:after="0" w:line="240" w:lineRule="auto"/>
        <w:ind w:firstLine="567"/>
        <w:jc w:val="both"/>
        <w:rPr>
          <w:rFonts w:ascii="Times New Roman" w:hAnsi="Times New Roman" w:cs="Times New Roman"/>
          <w:sz w:val="24"/>
          <w:szCs w:val="24"/>
        </w:rPr>
      </w:pPr>
      <w:proofErr w:type="gramStart"/>
      <w:r w:rsidRPr="00556728">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56728">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56728" w:rsidRPr="00556728" w:rsidRDefault="00556728" w:rsidP="00556728">
      <w:pPr>
        <w:spacing w:after="0" w:line="240" w:lineRule="auto"/>
        <w:ind w:firstLine="708"/>
        <w:jc w:val="both"/>
        <w:rPr>
          <w:rFonts w:ascii="Times New Roman" w:hAnsi="Times New Roman" w:cs="Times New Roman"/>
          <w:sz w:val="24"/>
          <w:szCs w:val="24"/>
        </w:rPr>
      </w:pPr>
    </w:p>
    <w:p w:rsidR="00556728" w:rsidRPr="00556728" w:rsidRDefault="00556728" w:rsidP="00556728">
      <w:pPr>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ab/>
      </w:r>
    </w:p>
    <w:p w:rsidR="00556728" w:rsidRPr="00556728" w:rsidRDefault="00556728" w:rsidP="00556728">
      <w:pPr>
        <w:spacing w:after="0" w:line="240" w:lineRule="auto"/>
        <w:rPr>
          <w:rFonts w:ascii="Times New Roman" w:hAnsi="Times New Roman" w:cs="Times New Roman"/>
          <w:sz w:val="24"/>
          <w:szCs w:val="24"/>
        </w:rPr>
      </w:pP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Дата __________________            _________________             _______________________</w:t>
      </w:r>
    </w:p>
    <w:p w:rsidR="00556728" w:rsidRPr="00556728" w:rsidRDefault="00556728" w:rsidP="00556728">
      <w:pPr>
        <w:spacing w:after="0" w:line="240" w:lineRule="auto"/>
        <w:rPr>
          <w:rFonts w:ascii="Times New Roman" w:hAnsi="Times New Roman" w:cs="Times New Roman"/>
          <w:sz w:val="24"/>
          <w:szCs w:val="24"/>
        </w:rPr>
      </w:pPr>
      <w:r w:rsidRPr="00556728">
        <w:rPr>
          <w:rFonts w:ascii="Times New Roman" w:hAnsi="Times New Roman" w:cs="Times New Roman"/>
          <w:sz w:val="24"/>
          <w:szCs w:val="24"/>
        </w:rPr>
        <w:t xml:space="preserve">                              </w:t>
      </w:r>
      <w:r w:rsidRPr="00556728">
        <w:rPr>
          <w:rFonts w:ascii="Times New Roman" w:hAnsi="Times New Roman" w:cs="Times New Roman"/>
          <w:sz w:val="24"/>
          <w:szCs w:val="24"/>
        </w:rPr>
        <w:tab/>
        <w:t xml:space="preserve">                                          (подпись)                                   (Ф.И.О.)</w:t>
      </w: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p>
    <w:p w:rsidR="00556728" w:rsidRDefault="00556728" w:rsidP="00556728">
      <w:pPr>
        <w:spacing w:after="0" w:line="240" w:lineRule="auto"/>
        <w:ind w:left="5103"/>
        <w:rPr>
          <w:rFonts w:ascii="Times New Roman" w:hAnsi="Times New Roman" w:cs="Times New Roman"/>
          <w:sz w:val="24"/>
          <w:szCs w:val="24"/>
        </w:rPr>
      </w:pPr>
    </w:p>
    <w:p w:rsidR="00556728" w:rsidRPr="00556728" w:rsidRDefault="00556728" w:rsidP="00556728">
      <w:pPr>
        <w:spacing w:after="0" w:line="240" w:lineRule="auto"/>
        <w:ind w:left="5103"/>
        <w:rPr>
          <w:rFonts w:ascii="Times New Roman" w:hAnsi="Times New Roman" w:cs="Times New Roman"/>
          <w:sz w:val="24"/>
          <w:szCs w:val="24"/>
        </w:rPr>
      </w:pPr>
      <w:r w:rsidRPr="00556728">
        <w:rPr>
          <w:rFonts w:ascii="Times New Roman" w:hAnsi="Times New Roman" w:cs="Times New Roman"/>
          <w:sz w:val="24"/>
          <w:szCs w:val="24"/>
        </w:rPr>
        <w:lastRenderedPageBreak/>
        <w:t>Приложение № 2</w:t>
      </w:r>
    </w:p>
    <w:p w:rsidR="00556728" w:rsidRPr="00556728" w:rsidRDefault="00556728" w:rsidP="00556728">
      <w:pPr>
        <w:spacing w:after="0" w:line="240" w:lineRule="auto"/>
        <w:ind w:left="5103"/>
        <w:rPr>
          <w:rFonts w:ascii="Times New Roman" w:hAnsi="Times New Roman" w:cs="Times New Roman"/>
          <w:bCs/>
          <w:sz w:val="24"/>
          <w:szCs w:val="24"/>
        </w:rPr>
      </w:pPr>
      <w:r w:rsidRPr="00556728">
        <w:rPr>
          <w:rFonts w:ascii="Times New Roman" w:hAnsi="Times New Roman" w:cs="Times New Roman"/>
          <w:sz w:val="24"/>
          <w:szCs w:val="24"/>
        </w:rPr>
        <w:t xml:space="preserve">к </w:t>
      </w:r>
      <w:r w:rsidRPr="00556728">
        <w:rPr>
          <w:rFonts w:ascii="Times New Roman" w:hAnsi="Times New Roman" w:cs="Times New Roman"/>
          <w:bCs/>
          <w:sz w:val="24"/>
          <w:szCs w:val="24"/>
        </w:rPr>
        <w:t>Административному регламенту</w:t>
      </w:r>
      <w:r w:rsidRPr="00556728">
        <w:rPr>
          <w:rFonts w:ascii="Times New Roman" w:hAnsi="Times New Roman" w:cs="Times New Roman"/>
          <w:sz w:val="24"/>
          <w:szCs w:val="24"/>
        </w:rPr>
        <w:br/>
      </w:r>
    </w:p>
    <w:p w:rsidR="00556728" w:rsidRPr="00556728" w:rsidRDefault="00556728" w:rsidP="00556728">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Перечень признаков заявителей</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556728" w:rsidRPr="00556728" w:rsidTr="00556728">
        <w:trPr>
          <w:trHeight w:val="242"/>
        </w:trPr>
        <w:tc>
          <w:tcPr>
            <w:tcW w:w="1809" w:type="dxa"/>
            <w:tcBorders>
              <w:top w:val="single" w:sz="4" w:space="0" w:color="auto"/>
              <w:left w:val="single" w:sz="4" w:space="0" w:color="auto"/>
              <w:bottom w:val="single" w:sz="4" w:space="0" w:color="auto"/>
              <w:right w:val="single" w:sz="4" w:space="0" w:color="auto"/>
            </w:tcBorders>
            <w:vAlign w:val="center"/>
            <w:hideMark/>
          </w:tcPr>
          <w:p w:rsidR="00556728" w:rsidRPr="00556728" w:rsidRDefault="00556728" w:rsidP="0055672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6728">
              <w:rPr>
                <w:rFonts w:ascii="Times New Roman" w:hAnsi="Times New Roman" w:cs="Times New Roman"/>
                <w:sz w:val="24"/>
                <w:szCs w:val="24"/>
              </w:rPr>
              <w:t xml:space="preserve">Признак заявителя </w:t>
            </w:r>
          </w:p>
        </w:tc>
        <w:tc>
          <w:tcPr>
            <w:tcW w:w="7938" w:type="dxa"/>
            <w:tcBorders>
              <w:top w:val="single" w:sz="4" w:space="0" w:color="auto"/>
              <w:left w:val="single" w:sz="4" w:space="0" w:color="auto"/>
              <w:bottom w:val="single" w:sz="4" w:space="0" w:color="auto"/>
              <w:right w:val="single" w:sz="4" w:space="0" w:color="auto"/>
            </w:tcBorders>
            <w:vAlign w:val="center"/>
            <w:hideMark/>
          </w:tcPr>
          <w:p w:rsidR="00556728" w:rsidRPr="00556728" w:rsidRDefault="00556728" w:rsidP="0055672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6728">
              <w:rPr>
                <w:rFonts w:ascii="Times New Roman" w:hAnsi="Times New Roman" w:cs="Times New Roman"/>
                <w:sz w:val="24"/>
                <w:szCs w:val="24"/>
              </w:rPr>
              <w:t xml:space="preserve">Значения признака заявителя </w:t>
            </w:r>
          </w:p>
        </w:tc>
      </w:tr>
      <w:tr w:rsidR="00556728" w:rsidRPr="00556728" w:rsidTr="00556728">
        <w:trPr>
          <w:trHeight w:val="219"/>
        </w:trPr>
        <w:tc>
          <w:tcPr>
            <w:tcW w:w="1809" w:type="dxa"/>
            <w:tcBorders>
              <w:top w:val="single" w:sz="4" w:space="0" w:color="auto"/>
              <w:left w:val="single" w:sz="4" w:space="0" w:color="auto"/>
              <w:bottom w:val="single" w:sz="4" w:space="0" w:color="auto"/>
              <w:right w:val="single" w:sz="4" w:space="0" w:color="auto"/>
            </w:tcBorders>
            <w:vAlign w:val="center"/>
          </w:tcPr>
          <w:p w:rsidR="00556728" w:rsidRPr="00556728" w:rsidRDefault="00556728" w:rsidP="0055672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6728">
              <w:rPr>
                <w:rFonts w:ascii="Times New Roman" w:hAnsi="Times New Roman" w:cs="Times New Roman"/>
                <w:sz w:val="24"/>
                <w:szCs w:val="24"/>
              </w:rPr>
              <w:t>Статус заявителя</w:t>
            </w:r>
          </w:p>
          <w:p w:rsidR="00556728" w:rsidRPr="00556728" w:rsidRDefault="00556728" w:rsidP="00556728">
            <w:pPr>
              <w:widowControl w:val="0"/>
              <w:autoSpaceDE w:val="0"/>
              <w:autoSpaceDN w:val="0"/>
              <w:adjustRightInd w:val="0"/>
              <w:spacing w:after="0" w:line="240" w:lineRule="auto"/>
              <w:jc w:val="center"/>
              <w:outlineLvl w:val="1"/>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бюджетные, казенные и автономные учреждения, учредителем которых являются органы местного самоуправления 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органы местного самоуправления Урмарского муниципального округа Чувашской Республики;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депутаты Собрания депутатов Урмарского муниципального округа Чувашской Республики для осуществления депутатской деятельности;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территориальные общественные самоуправления;</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МО МВД России «Урмарский» для размещения участкового уполномоченного полиции;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Государственная служба Чувашской Республики по делам юстиции для размещения мировых судей;</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бюджетное учреждение Чувашской Республики «Больница скорой медицинской помощи» Министерства здравоохранения Чувашской Республики;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r w:rsidRPr="00556728">
              <w:rPr>
                <w:rFonts w:ascii="Times New Roman" w:hAnsi="Times New Roman" w:cs="Times New Roman"/>
                <w:sz w:val="24"/>
                <w:szCs w:val="24"/>
              </w:rPr>
              <w:t>казенные учреждения Министерства труда и социальной защиты Чувашской Республики;</w:t>
            </w:r>
          </w:p>
          <w:p w:rsidR="00556728" w:rsidRPr="00556728" w:rsidRDefault="00556728" w:rsidP="00556728">
            <w:pPr>
              <w:autoSpaceDE w:val="0"/>
              <w:autoSpaceDN w:val="0"/>
              <w:adjustRightInd w:val="0"/>
              <w:spacing w:after="0" w:line="240" w:lineRule="auto"/>
              <w:jc w:val="both"/>
              <w:rPr>
                <w:rFonts w:ascii="Times New Roman" w:hAnsi="Times New Roman" w:cs="Times New Roman"/>
                <w:sz w:val="24"/>
                <w:szCs w:val="24"/>
              </w:rPr>
            </w:pPr>
            <w:proofErr w:type="gramStart"/>
            <w:r w:rsidRPr="00556728">
              <w:rPr>
                <w:rFonts w:ascii="Times New Roman" w:hAnsi="Times New Roman" w:cs="Times New Roman"/>
                <w:sz w:val="24"/>
                <w:szCs w:val="24"/>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w:t>
            </w:r>
            <w:proofErr w:type="gramEnd"/>
            <w:r w:rsidRPr="00556728">
              <w:rPr>
                <w:rFonts w:ascii="Times New Roman" w:hAnsi="Times New Roman" w:cs="Times New Roman"/>
                <w:sz w:val="24"/>
                <w:szCs w:val="24"/>
              </w:rPr>
              <w:t xml:space="preserve"> и организациями на законных основаниях в течение не менее чем пять лет на момент предоставления.</w:t>
            </w:r>
          </w:p>
        </w:tc>
      </w:tr>
    </w:tbl>
    <w:p w:rsidR="00556728" w:rsidRPr="00556728" w:rsidRDefault="00556728" w:rsidP="00556728">
      <w:pPr>
        <w:spacing w:after="0" w:line="240" w:lineRule="auto"/>
        <w:ind w:left="5103"/>
        <w:rPr>
          <w:rFonts w:ascii="Times New Roman" w:hAnsi="Times New Roman" w:cs="Times New Roman"/>
          <w:sz w:val="24"/>
          <w:szCs w:val="24"/>
        </w:rPr>
      </w:pPr>
      <w:r w:rsidRPr="00556728">
        <w:rPr>
          <w:rFonts w:ascii="Times New Roman" w:hAnsi="Times New Roman" w:cs="Times New Roman"/>
          <w:sz w:val="24"/>
          <w:szCs w:val="24"/>
        </w:rPr>
        <w:br w:type="page"/>
      </w:r>
      <w:bookmarkEnd w:id="2"/>
      <w:r w:rsidRPr="00556728">
        <w:rPr>
          <w:rFonts w:ascii="Times New Roman" w:hAnsi="Times New Roman" w:cs="Times New Roman"/>
          <w:sz w:val="24"/>
          <w:szCs w:val="24"/>
        </w:rPr>
        <w:lastRenderedPageBreak/>
        <w:t xml:space="preserve">Приложение № 3 </w:t>
      </w:r>
    </w:p>
    <w:p w:rsidR="00556728" w:rsidRPr="00556728" w:rsidRDefault="00556728" w:rsidP="00556728">
      <w:pPr>
        <w:spacing w:after="0" w:line="240" w:lineRule="auto"/>
        <w:ind w:left="5103"/>
        <w:rPr>
          <w:rFonts w:ascii="Times New Roman" w:hAnsi="Times New Roman" w:cs="Times New Roman"/>
          <w:bCs/>
          <w:sz w:val="24"/>
          <w:szCs w:val="24"/>
        </w:rPr>
      </w:pPr>
      <w:r w:rsidRPr="00556728">
        <w:rPr>
          <w:rFonts w:ascii="Times New Roman" w:hAnsi="Times New Roman" w:cs="Times New Roman"/>
          <w:sz w:val="24"/>
          <w:szCs w:val="24"/>
        </w:rPr>
        <w:t xml:space="preserve">к </w:t>
      </w:r>
      <w:r w:rsidRPr="00556728">
        <w:rPr>
          <w:rFonts w:ascii="Times New Roman" w:hAnsi="Times New Roman" w:cs="Times New Roman"/>
          <w:bCs/>
          <w:sz w:val="24"/>
          <w:szCs w:val="24"/>
        </w:rPr>
        <w:t>Административному регламенту</w:t>
      </w:r>
      <w:r w:rsidRPr="00556728">
        <w:rPr>
          <w:rFonts w:ascii="Times New Roman" w:hAnsi="Times New Roman" w:cs="Times New Roman"/>
          <w:sz w:val="24"/>
          <w:szCs w:val="24"/>
        </w:rPr>
        <w:br/>
      </w:r>
    </w:p>
    <w:p w:rsidR="00556728" w:rsidRPr="00556728" w:rsidRDefault="00556728" w:rsidP="00556728">
      <w:pPr>
        <w:pStyle w:val="30"/>
        <w:spacing w:line="240" w:lineRule="auto"/>
        <w:ind w:left="4678"/>
        <w:rPr>
          <w:rFonts w:ascii="Times New Roman" w:hAnsi="Times New Roman" w:cs="Times New Roman"/>
          <w:bCs w:val="0"/>
          <w:sz w:val="24"/>
          <w:szCs w:val="24"/>
        </w:rPr>
      </w:pPr>
    </w:p>
    <w:p w:rsidR="00556728" w:rsidRPr="00556728" w:rsidRDefault="00556728" w:rsidP="00556728">
      <w:pPr>
        <w:widowControl w:val="0"/>
        <w:suppressAutoHyphens/>
        <w:autoSpaceDE w:val="0"/>
        <w:spacing w:after="0" w:line="240" w:lineRule="auto"/>
        <w:ind w:left="4253"/>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___________________________________________</w:t>
      </w:r>
    </w:p>
    <w:p w:rsidR="00556728" w:rsidRPr="00556728" w:rsidRDefault="00556728" w:rsidP="00556728">
      <w:pPr>
        <w:widowControl w:val="0"/>
        <w:suppressAutoHyphens/>
        <w:autoSpaceDE w:val="0"/>
        <w:spacing w:after="0" w:line="240" w:lineRule="auto"/>
        <w:ind w:left="4253"/>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position w:val="24"/>
          <w:sz w:val="24"/>
          <w:szCs w:val="24"/>
          <w:lang w:eastAsia="zh-CN"/>
        </w:rPr>
        <w:t>(должностное лицо, которому направляется жалоба)</w:t>
      </w: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kern w:val="2"/>
          <w:sz w:val="20"/>
          <w:szCs w:val="20"/>
          <w:lang w:eastAsia="zh-CN"/>
        </w:rPr>
      </w:pP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4"/>
          <w:szCs w:val="24"/>
          <w:lang w:eastAsia="zh-CN"/>
        </w:rPr>
        <w:tab/>
      </w:r>
      <w:r w:rsidRPr="00556728">
        <w:rPr>
          <w:rFonts w:ascii="Times New Roman" w:hAnsi="Times New Roman" w:cs="Times New Roman"/>
          <w:kern w:val="2"/>
          <w:sz w:val="20"/>
          <w:szCs w:val="20"/>
          <w:lang w:eastAsia="zh-CN"/>
        </w:rPr>
        <w:t>от ______________________________________________</w:t>
      </w: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kern w:val="2"/>
          <w:sz w:val="20"/>
          <w:szCs w:val="20"/>
          <w:lang w:eastAsia="zh-CN"/>
        </w:rPr>
      </w:pP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position w:val="24"/>
          <w:sz w:val="20"/>
          <w:szCs w:val="20"/>
          <w:lang w:eastAsia="zh-CN"/>
        </w:rPr>
        <w:t>(Ф.И.О., полностью)</w:t>
      </w: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kern w:val="2"/>
          <w:sz w:val="20"/>
          <w:szCs w:val="20"/>
          <w:lang w:eastAsia="zh-CN"/>
        </w:rPr>
      </w:pP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t>_________________________________________________</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0"/>
          <w:szCs w:val="20"/>
          <w:lang w:eastAsia="zh-CN"/>
        </w:rPr>
      </w:pP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proofErr w:type="gramStart"/>
      <w:r w:rsidRPr="00556728">
        <w:rPr>
          <w:rFonts w:ascii="Times New Roman" w:hAnsi="Times New Roman" w:cs="Times New Roman"/>
          <w:kern w:val="2"/>
          <w:sz w:val="20"/>
          <w:szCs w:val="20"/>
          <w:lang w:eastAsia="zh-CN"/>
        </w:rPr>
        <w:t>зарегистрированного</w:t>
      </w:r>
      <w:proofErr w:type="gramEnd"/>
      <w:r w:rsidRPr="00556728">
        <w:rPr>
          <w:rFonts w:ascii="Times New Roman" w:hAnsi="Times New Roman" w:cs="Times New Roman"/>
          <w:kern w:val="2"/>
          <w:sz w:val="20"/>
          <w:szCs w:val="20"/>
          <w:lang w:eastAsia="zh-CN"/>
        </w:rPr>
        <w:t xml:space="preserve"> (ой) по адресу:</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0"/>
          <w:szCs w:val="20"/>
          <w:lang w:eastAsia="zh-CN"/>
        </w:rPr>
      </w:pP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t>_________________________________________________</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0"/>
          <w:szCs w:val="20"/>
          <w:lang w:eastAsia="ru-RU"/>
        </w:rPr>
      </w:pP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r>
      <w:r w:rsidRPr="00556728">
        <w:rPr>
          <w:rFonts w:ascii="Times New Roman" w:hAnsi="Times New Roman" w:cs="Times New Roman"/>
          <w:kern w:val="2"/>
          <w:sz w:val="20"/>
          <w:szCs w:val="20"/>
          <w:lang w:eastAsia="zh-CN"/>
        </w:rPr>
        <w:tab/>
        <w:t>_________________________________________________</w:t>
      </w:r>
    </w:p>
    <w:p w:rsidR="00556728" w:rsidRPr="00556728" w:rsidRDefault="00556728" w:rsidP="00556728">
      <w:pPr>
        <w:widowControl w:val="0"/>
        <w:suppressAutoHyphens/>
        <w:autoSpaceDE w:val="0"/>
        <w:spacing w:after="0" w:line="240" w:lineRule="auto"/>
        <w:ind w:left="4253"/>
        <w:jc w:val="both"/>
        <w:textAlignment w:val="baseline"/>
        <w:rPr>
          <w:rFonts w:ascii="Times New Roman" w:hAnsi="Times New Roman" w:cs="Times New Roman"/>
          <w:kern w:val="2"/>
          <w:sz w:val="20"/>
          <w:szCs w:val="20"/>
        </w:rPr>
      </w:pPr>
      <w:r w:rsidRPr="00556728">
        <w:rPr>
          <w:rFonts w:ascii="Times New Roman" w:hAnsi="Times New Roman" w:cs="Times New Roman"/>
          <w:kern w:val="2"/>
          <w:sz w:val="20"/>
          <w:szCs w:val="20"/>
        </w:rPr>
        <w:t>телефон _________________________________________</w:t>
      </w:r>
    </w:p>
    <w:p w:rsidR="00556728" w:rsidRPr="00556728" w:rsidRDefault="00556728" w:rsidP="00556728">
      <w:pPr>
        <w:keepNext/>
        <w:widowControl w:val="0"/>
        <w:suppressAutoHyphens/>
        <w:autoSpaceDE w:val="0"/>
        <w:spacing w:after="0" w:line="240" w:lineRule="auto"/>
        <w:ind w:left="5220"/>
        <w:jc w:val="both"/>
        <w:textAlignment w:val="baseline"/>
        <w:rPr>
          <w:rFonts w:ascii="Times New Roman" w:hAnsi="Times New Roman" w:cs="Times New Roman"/>
          <w:kern w:val="2"/>
          <w:sz w:val="24"/>
          <w:szCs w:val="24"/>
        </w:rPr>
      </w:pP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kern w:val="2"/>
          <w:sz w:val="24"/>
          <w:szCs w:val="24"/>
        </w:rPr>
      </w:pPr>
    </w:p>
    <w:p w:rsidR="00556728" w:rsidRPr="00556728" w:rsidRDefault="00556728" w:rsidP="00556728">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b/>
          <w:bCs/>
          <w:kern w:val="2"/>
          <w:sz w:val="24"/>
          <w:szCs w:val="24"/>
        </w:rPr>
        <w:t>ЖАЛОБА</w:t>
      </w:r>
    </w:p>
    <w:p w:rsidR="00556728" w:rsidRPr="00556728" w:rsidRDefault="00556728" w:rsidP="00556728">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 xml:space="preserve">на действия (бездействия) или решения, осуществленные (принятые) </w:t>
      </w:r>
    </w:p>
    <w:p w:rsidR="00556728" w:rsidRPr="00556728" w:rsidRDefault="00556728" w:rsidP="00556728">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556728" w:rsidRPr="00556728" w:rsidTr="00556728">
        <w:tc>
          <w:tcPr>
            <w:tcW w:w="9570" w:type="dxa"/>
            <w:tcBorders>
              <w:top w:val="nil"/>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556728" w:rsidRPr="00556728" w:rsidTr="00556728">
        <w:tc>
          <w:tcPr>
            <w:tcW w:w="9570" w:type="dxa"/>
            <w:tcBorders>
              <w:top w:val="single" w:sz="4" w:space="0" w:color="000000"/>
              <w:left w:val="nil"/>
              <w:bottom w:val="nil"/>
              <w:right w:val="nil"/>
            </w:tcBorders>
            <w:hideMark/>
          </w:tcPr>
          <w:p w:rsidR="00556728" w:rsidRPr="00556728" w:rsidRDefault="00556728" w:rsidP="00556728">
            <w:pPr>
              <w:widowControl w:val="0"/>
              <w:suppressAutoHyphens/>
              <w:autoSpaceDE w:val="0"/>
              <w:spacing w:after="0" w:line="240" w:lineRule="auto"/>
              <w:jc w:val="center"/>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(наименование структурного подразделения, должность, Ф.И.О. должностного лица администрации, на которое подается жалоба)</w:t>
            </w:r>
          </w:p>
        </w:tc>
      </w:tr>
    </w:tbl>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556728" w:rsidRPr="00556728" w:rsidTr="00556728">
        <w:tc>
          <w:tcPr>
            <w:tcW w:w="9570" w:type="dxa"/>
            <w:tcBorders>
              <w:top w:val="nil"/>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556728" w:rsidRPr="00556728" w:rsidTr="00556728">
        <w:tc>
          <w:tcPr>
            <w:tcW w:w="9570" w:type="dxa"/>
            <w:tcBorders>
              <w:top w:val="single" w:sz="4" w:space="0" w:color="000000"/>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556728" w:rsidRPr="00556728" w:rsidTr="00556728">
        <w:tc>
          <w:tcPr>
            <w:tcW w:w="9570" w:type="dxa"/>
            <w:tcBorders>
              <w:top w:val="single" w:sz="4" w:space="0" w:color="000000"/>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p>
    <w:p w:rsidR="00556728" w:rsidRPr="00556728" w:rsidRDefault="00556728" w:rsidP="00556728">
      <w:pPr>
        <w:widowControl w:val="0"/>
        <w:suppressAutoHyphens/>
        <w:autoSpaceDE w:val="0"/>
        <w:spacing w:after="0" w:line="240" w:lineRule="auto"/>
        <w:ind w:right="708"/>
        <w:jc w:val="both"/>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 xml:space="preserve">2. Причина несогласия (основания, по которым лицо, подающее жалобу, несогласно </w:t>
      </w:r>
      <w:r w:rsidRPr="00556728">
        <w:rPr>
          <w:rFonts w:ascii="Times New Roman" w:hAnsi="Times New Roman" w:cs="Times New Roman"/>
          <w:kern w:val="2"/>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556728" w:rsidRPr="00556728" w:rsidTr="00556728">
        <w:tc>
          <w:tcPr>
            <w:tcW w:w="9570" w:type="dxa"/>
            <w:tcBorders>
              <w:top w:val="nil"/>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556728" w:rsidRPr="00556728" w:rsidTr="00556728">
        <w:tc>
          <w:tcPr>
            <w:tcW w:w="9570" w:type="dxa"/>
            <w:tcBorders>
              <w:top w:val="single" w:sz="4" w:space="0" w:color="000000"/>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556728" w:rsidRPr="00556728" w:rsidTr="00556728">
        <w:trPr>
          <w:trHeight w:val="70"/>
        </w:trPr>
        <w:tc>
          <w:tcPr>
            <w:tcW w:w="9570" w:type="dxa"/>
            <w:tcBorders>
              <w:top w:val="single" w:sz="4" w:space="0" w:color="000000"/>
              <w:left w:val="nil"/>
              <w:bottom w:val="nil"/>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556728" w:rsidRPr="00556728" w:rsidTr="00556728">
        <w:tc>
          <w:tcPr>
            <w:tcW w:w="9570" w:type="dxa"/>
            <w:tcBorders>
              <w:top w:val="nil"/>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hAnsi="Times New Roman" w:cs="Times New Roman"/>
                <w:kern w:val="2"/>
                <w:sz w:val="24"/>
                <w:szCs w:val="24"/>
                <w:lang w:eastAsia="zh-CN"/>
              </w:rPr>
            </w:pPr>
          </w:p>
        </w:tc>
      </w:tr>
      <w:tr w:rsidR="00556728" w:rsidRPr="00556728" w:rsidTr="00556728">
        <w:tc>
          <w:tcPr>
            <w:tcW w:w="9570" w:type="dxa"/>
            <w:tcBorders>
              <w:top w:val="single" w:sz="4" w:space="0" w:color="000000"/>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r w:rsidR="00556728" w:rsidRPr="00556728" w:rsidTr="00556728">
        <w:tc>
          <w:tcPr>
            <w:tcW w:w="9570" w:type="dxa"/>
            <w:tcBorders>
              <w:top w:val="single" w:sz="4" w:space="0" w:color="000000"/>
              <w:left w:val="nil"/>
              <w:bottom w:val="single" w:sz="4" w:space="0" w:color="000000"/>
              <w:right w:val="nil"/>
            </w:tcBorders>
          </w:tcPr>
          <w:p w:rsidR="00556728" w:rsidRPr="00556728" w:rsidRDefault="00556728" w:rsidP="00556728">
            <w:pPr>
              <w:widowControl w:val="0"/>
              <w:suppressAutoHyphens/>
              <w:autoSpaceDE w:val="0"/>
              <w:snapToGrid w:val="0"/>
              <w:spacing w:after="0" w:line="240" w:lineRule="auto"/>
              <w:jc w:val="both"/>
              <w:textAlignment w:val="baseline"/>
              <w:rPr>
                <w:rFonts w:ascii="Times New Roman" w:eastAsia="Calibri" w:hAnsi="Times New Roman" w:cs="Times New Roman"/>
                <w:kern w:val="2"/>
                <w:sz w:val="24"/>
                <w:szCs w:val="24"/>
              </w:rPr>
            </w:pPr>
          </w:p>
        </w:tc>
      </w:tr>
    </w:tbl>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Способ получения ответа (</w:t>
      </w:r>
      <w:proofErr w:type="gramStart"/>
      <w:r w:rsidRPr="00556728">
        <w:rPr>
          <w:rFonts w:ascii="Times New Roman" w:hAnsi="Times New Roman" w:cs="Times New Roman"/>
          <w:kern w:val="2"/>
          <w:sz w:val="24"/>
          <w:szCs w:val="24"/>
          <w:lang w:eastAsia="zh-CN"/>
        </w:rPr>
        <w:t>нужное</w:t>
      </w:r>
      <w:proofErr w:type="gramEnd"/>
      <w:r w:rsidRPr="00556728">
        <w:rPr>
          <w:rFonts w:ascii="Times New Roman" w:hAnsi="Times New Roman" w:cs="Times New Roman"/>
          <w:kern w:val="2"/>
          <w:sz w:val="24"/>
          <w:szCs w:val="24"/>
          <w:lang w:eastAsia="zh-CN"/>
        </w:rPr>
        <w:t xml:space="preserve"> подчеркнуть):</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zh-CN"/>
        </w:rPr>
      </w:pPr>
      <w:r w:rsidRPr="00556728">
        <w:rPr>
          <w:rFonts w:ascii="Times New Roman" w:hAnsi="Times New Roman" w:cs="Times New Roman"/>
          <w:kern w:val="2"/>
          <w:sz w:val="24"/>
          <w:szCs w:val="24"/>
          <w:lang w:eastAsia="zh-CN"/>
        </w:rPr>
        <w:t>- при личном обращении;</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ar-SA"/>
        </w:rPr>
      </w:pPr>
      <w:r w:rsidRPr="00556728">
        <w:rPr>
          <w:rFonts w:ascii="Times New Roman" w:hAnsi="Times New Roman" w:cs="Times New Roman"/>
          <w:kern w:val="2"/>
          <w:sz w:val="24"/>
          <w:szCs w:val="24"/>
          <w:lang w:eastAsia="zh-CN"/>
        </w:rPr>
        <w:t xml:space="preserve">- </w:t>
      </w:r>
      <w:r w:rsidRPr="00556728">
        <w:rPr>
          <w:rFonts w:ascii="Times New Roman" w:hAnsi="Times New Roman" w:cs="Times New Roman"/>
          <w:kern w:val="2"/>
          <w:sz w:val="24"/>
          <w:szCs w:val="24"/>
          <w:lang w:eastAsia="ar-SA"/>
        </w:rPr>
        <w:t>посредством почтового отправления на адрес, указанного в заявлении;</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lang w:eastAsia="ru-RU"/>
        </w:rPr>
      </w:pPr>
      <w:r w:rsidRPr="00556728">
        <w:rPr>
          <w:rFonts w:ascii="Times New Roman" w:hAnsi="Times New Roman" w:cs="Times New Roman"/>
          <w:kern w:val="2"/>
          <w:sz w:val="24"/>
          <w:szCs w:val="24"/>
          <w:lang w:eastAsia="ar-SA"/>
        </w:rPr>
        <w:t>- посредством электронной почты ____________________________________.</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kern w:val="2"/>
          <w:sz w:val="24"/>
          <w:szCs w:val="24"/>
        </w:rPr>
      </w:pPr>
      <w:r w:rsidRPr="00556728">
        <w:rPr>
          <w:rFonts w:ascii="Times New Roman" w:hAnsi="Times New Roman" w:cs="Times New Roman"/>
          <w:kern w:val="2"/>
          <w:sz w:val="24"/>
          <w:szCs w:val="24"/>
        </w:rPr>
        <w:t xml:space="preserve"> </w:t>
      </w:r>
    </w:p>
    <w:p w:rsidR="00556728" w:rsidRPr="00556728" w:rsidRDefault="00556728" w:rsidP="00556728">
      <w:pPr>
        <w:widowControl w:val="0"/>
        <w:suppressAutoHyphens/>
        <w:autoSpaceDE w:val="0"/>
        <w:spacing w:after="0" w:line="240" w:lineRule="auto"/>
        <w:jc w:val="both"/>
        <w:textAlignment w:val="baseline"/>
        <w:rPr>
          <w:rFonts w:ascii="Times New Roman" w:hAnsi="Times New Roman" w:cs="Times New Roman"/>
          <w:bCs/>
          <w:kern w:val="2"/>
          <w:sz w:val="24"/>
          <w:szCs w:val="24"/>
        </w:rPr>
      </w:pPr>
      <w:r w:rsidRPr="00556728">
        <w:rPr>
          <w:rFonts w:ascii="Times New Roman" w:hAnsi="Times New Roman" w:cs="Times New Roman"/>
          <w:kern w:val="2"/>
          <w:sz w:val="24"/>
          <w:szCs w:val="24"/>
        </w:rPr>
        <w:t>_____________________                   _________________________________</w:t>
      </w: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bCs/>
          <w:kern w:val="2"/>
          <w:sz w:val="24"/>
          <w:szCs w:val="24"/>
        </w:rPr>
      </w:pPr>
      <w:r w:rsidRPr="00556728">
        <w:rPr>
          <w:rFonts w:ascii="Times New Roman" w:hAnsi="Times New Roman" w:cs="Times New Roman"/>
          <w:bCs/>
          <w:kern w:val="2"/>
          <w:sz w:val="24"/>
          <w:szCs w:val="24"/>
        </w:rPr>
        <w:t xml:space="preserve">  </w:t>
      </w:r>
      <w:r w:rsidRPr="00556728">
        <w:rPr>
          <w:rFonts w:ascii="Times New Roman" w:hAnsi="Times New Roman" w:cs="Times New Roman"/>
          <w:bCs/>
          <w:kern w:val="2"/>
          <w:sz w:val="24"/>
          <w:szCs w:val="24"/>
        </w:rPr>
        <w:tab/>
        <w:t xml:space="preserve"> подпись заявителя                                   </w:t>
      </w:r>
      <w:r w:rsidRPr="00556728">
        <w:rPr>
          <w:rFonts w:ascii="Times New Roman" w:hAnsi="Times New Roman" w:cs="Times New Roman"/>
          <w:bCs/>
          <w:kern w:val="2"/>
          <w:sz w:val="24"/>
          <w:szCs w:val="24"/>
        </w:rPr>
        <w:tab/>
        <w:t xml:space="preserve">   фамилия, имя, отчество заявителя</w:t>
      </w:r>
      <w:r w:rsidRPr="00556728">
        <w:rPr>
          <w:rFonts w:ascii="Times New Roman" w:hAnsi="Times New Roman" w:cs="Times New Roman"/>
          <w:bCs/>
          <w:kern w:val="2"/>
          <w:sz w:val="24"/>
          <w:szCs w:val="24"/>
        </w:rPr>
        <w:tab/>
      </w: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bCs/>
          <w:kern w:val="2"/>
          <w:sz w:val="24"/>
          <w:szCs w:val="24"/>
        </w:rPr>
      </w:pPr>
    </w:p>
    <w:p w:rsidR="00556728" w:rsidRPr="00556728" w:rsidRDefault="00556728" w:rsidP="00556728">
      <w:pPr>
        <w:widowControl w:val="0"/>
        <w:suppressAutoHyphens/>
        <w:autoSpaceDE w:val="0"/>
        <w:spacing w:after="0" w:line="240" w:lineRule="auto"/>
        <w:textAlignment w:val="baseline"/>
        <w:rPr>
          <w:rFonts w:ascii="Times New Roman" w:hAnsi="Times New Roman" w:cs="Times New Roman"/>
          <w:bCs/>
          <w:kern w:val="2"/>
          <w:sz w:val="24"/>
          <w:szCs w:val="24"/>
        </w:rPr>
      </w:pP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r>
      <w:r w:rsidRPr="00556728">
        <w:rPr>
          <w:rFonts w:ascii="Times New Roman" w:hAnsi="Times New Roman" w:cs="Times New Roman"/>
          <w:bCs/>
          <w:kern w:val="2"/>
          <w:sz w:val="24"/>
          <w:szCs w:val="24"/>
        </w:rPr>
        <w:tab/>
        <w:t>«___»___________20_______г.</w:t>
      </w:r>
    </w:p>
    <w:p w:rsidR="00556728" w:rsidRPr="00556728" w:rsidRDefault="00556728" w:rsidP="00556728">
      <w:pPr>
        <w:pStyle w:val="afa"/>
        <w:spacing w:after="0" w:line="240" w:lineRule="auto"/>
        <w:jc w:val="center"/>
        <w:rPr>
          <w:rFonts w:ascii="Times New Roman" w:hAnsi="Times New Roman" w:cs="Times New Roman"/>
          <w:color w:val="000000"/>
          <w:sz w:val="24"/>
          <w:szCs w:val="24"/>
        </w:rPr>
      </w:pPr>
    </w:p>
    <w:p w:rsidR="00E15D90" w:rsidRPr="00556728" w:rsidRDefault="00E15D90" w:rsidP="00556728">
      <w:pPr>
        <w:pStyle w:val="Standard"/>
        <w:ind w:right="4948"/>
        <w:jc w:val="both"/>
        <w:rPr>
          <w:rFonts w:cs="Times New Roman"/>
          <w:b/>
        </w:rPr>
      </w:pPr>
    </w:p>
    <w:sectPr w:rsidR="00E15D90" w:rsidRPr="00556728"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84" w:rsidRDefault="00203484" w:rsidP="00C65999">
      <w:pPr>
        <w:spacing w:after="0" w:line="240" w:lineRule="auto"/>
      </w:pPr>
      <w:r>
        <w:separator/>
      </w:r>
    </w:p>
  </w:endnote>
  <w:endnote w:type="continuationSeparator" w:id="0">
    <w:p w:rsidR="00203484" w:rsidRDefault="0020348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84" w:rsidRDefault="00203484" w:rsidP="00C65999">
      <w:pPr>
        <w:spacing w:after="0" w:line="240" w:lineRule="auto"/>
      </w:pPr>
      <w:r>
        <w:separator/>
      </w:r>
    </w:p>
  </w:footnote>
  <w:footnote w:type="continuationSeparator" w:id="0">
    <w:p w:rsidR="00203484" w:rsidRDefault="0020348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8">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BF0B57"/>
    <w:multiLevelType w:val="multilevel"/>
    <w:tmpl w:val="41886EF8"/>
    <w:numStyleLink w:val="a"/>
  </w:abstractNum>
  <w:abstractNum w:abstractNumId="13">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6">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135"/>
        </w:tabs>
        <w:ind w:left="-141"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6">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30">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5">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25"/>
  </w:num>
  <w:num w:numId="20">
    <w:abstractNumId w:val="9"/>
  </w:num>
  <w:num w:numId="21">
    <w:abstractNumId w:val="3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7"/>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 w:numId="38">
    <w:abstractNumId w:val="12"/>
  </w:num>
  <w:num w:numId="39">
    <w:abstractNumId w:val="2"/>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06398"/>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484"/>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D094F"/>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B73F6"/>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56728"/>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23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A66B1"/>
    <w:rsid w:val="008B2DB3"/>
    <w:rsid w:val="008E121C"/>
    <w:rsid w:val="008E5C25"/>
    <w:rsid w:val="008E7028"/>
    <w:rsid w:val="008F17F3"/>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1DB7"/>
    <w:rsid w:val="00CA3E6A"/>
    <w:rsid w:val="00CA70BF"/>
    <w:rsid w:val="00CA77A7"/>
    <w:rsid w:val="00CB091C"/>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2A9C"/>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5567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1">
    <w:name w:val="Заголовок 1 Знак"/>
    <w:basedOn w:val="a1"/>
    <w:link w:val="10"/>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9442F8"/>
    <w:pPr>
      <w:spacing w:after="120" w:line="480" w:lineRule="auto"/>
      <w:ind w:left="283"/>
    </w:pPr>
  </w:style>
  <w:style w:type="character" w:customStyle="1" w:styleId="25">
    <w:name w:val="Основной текст с отступом 2 Знак"/>
    <w:basedOn w:val="a1"/>
    <w:link w:val="24"/>
    <w:uiPriority w:val="99"/>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unhideWhenUsed/>
    <w:rsid w:val="00724294"/>
    <w:pPr>
      <w:spacing w:after="120"/>
      <w:ind w:left="283"/>
    </w:pPr>
  </w:style>
  <w:style w:type="character" w:customStyle="1" w:styleId="af5">
    <w:name w:val="Основной текст с отступом Знак"/>
    <w:basedOn w:val="a1"/>
    <w:link w:val="af4"/>
    <w:uiPriority w:val="99"/>
    <w:rsid w:val="00724294"/>
  </w:style>
  <w:style w:type="paragraph" w:styleId="af6">
    <w:name w:val="Normal (Web)"/>
    <w:aliases w:val="Знак,Обычный (веб)1,_а_Е’__ (дќа) И’ц_1,_а_Е’__ (дќа) И’ц_ И’ц_,___С¬__ (_x_) ÷¬__1,___С¬__ (_x_) ÷¬__ ÷¬__"/>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basedOn w:val="a0"/>
    <w:link w:val="afb"/>
    <w:uiPriority w:val="99"/>
    <w:unhideWhenUsed/>
    <w:rsid w:val="00A16D71"/>
    <w:pPr>
      <w:spacing w:after="120"/>
    </w:pPr>
  </w:style>
  <w:style w:type="character" w:customStyle="1" w:styleId="afb">
    <w:name w:val="Основной текст Знак"/>
    <w:basedOn w:val="a1"/>
    <w:link w:val="afa"/>
    <w:uiPriority w:val="99"/>
    <w:rsid w:val="00A16D71"/>
  </w:style>
  <w:style w:type="paragraph" w:customStyle="1" w:styleId="310">
    <w:name w:val="Основной текст 31"/>
    <w:basedOn w:val="a0"/>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
    <w:rsid w:val="00046998"/>
    <w:rPr>
      <w:rFonts w:cs="Tunga"/>
      <w:shd w:val="clear" w:color="auto" w:fill="FFFFFF"/>
      <w:lang w:bidi="kn-IN"/>
    </w:rPr>
  </w:style>
  <w:style w:type="paragraph" w:customStyle="1" w:styleId="6">
    <w:name w:val="Основной текст6"/>
    <w:basedOn w:val="a0"/>
    <w:link w:val="afd"/>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basedOn w:val="a0"/>
    <w:link w:val="aff0"/>
    <w:uiPriority w:val="99"/>
    <w:semiHidden/>
    <w:unhideWhenUsed/>
    <w:rsid w:val="006B34C9"/>
    <w:pPr>
      <w:spacing w:after="0" w:line="240" w:lineRule="auto"/>
    </w:pPr>
    <w:rPr>
      <w:rFonts w:ascii="Consolas" w:eastAsia="Calibri" w:hAnsi="Consolas" w:cs="Times New Roman"/>
      <w:sz w:val="21"/>
      <w:szCs w:val="21"/>
    </w:rPr>
  </w:style>
  <w:style w:type="character" w:customStyle="1" w:styleId="aff0">
    <w:name w:val="Текст Знак"/>
    <w:basedOn w:val="a1"/>
    <w:link w:val="aff"/>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semiHidden/>
    <w:unhideWhenUsed/>
    <w:rsid w:val="00833E6C"/>
    <w:rPr>
      <w:position w:val="0"/>
      <w:vertAlign w:val="superscript"/>
    </w:rPr>
  </w:style>
  <w:style w:type="character" w:customStyle="1" w:styleId="27">
    <w:name w:val="Основной текст (2)_"/>
    <w:link w:val="210"/>
    <w:uiPriority w:val="99"/>
    <w:locked/>
    <w:rsid w:val="00FD2A9C"/>
    <w:rPr>
      <w:sz w:val="26"/>
      <w:szCs w:val="26"/>
      <w:shd w:val="clear" w:color="auto" w:fill="FFFFFF"/>
    </w:rPr>
  </w:style>
  <w:style w:type="paragraph" w:customStyle="1" w:styleId="210">
    <w:name w:val="Основной текст (2)1"/>
    <w:basedOn w:val="a0"/>
    <w:link w:val="27"/>
    <w:uiPriority w:val="99"/>
    <w:rsid w:val="00FD2A9C"/>
    <w:pPr>
      <w:widowControl w:val="0"/>
      <w:shd w:val="clear" w:color="auto" w:fill="FFFFFF"/>
      <w:spacing w:after="0" w:line="278" w:lineRule="exact"/>
      <w:jc w:val="center"/>
    </w:pPr>
    <w:rPr>
      <w:sz w:val="26"/>
      <w:szCs w:val="26"/>
    </w:rPr>
  </w:style>
  <w:style w:type="paragraph" w:customStyle="1" w:styleId="1">
    <w:name w:val="Большой список уровень 1"/>
    <w:basedOn w:val="a0"/>
    <w:next w:val="a0"/>
    <w:qFormat/>
    <w:rsid w:val="00FD2A9C"/>
    <w:pPr>
      <w:keepNext/>
      <w:numPr>
        <w:numId w:val="38"/>
      </w:numPr>
      <w:spacing w:before="360" w:after="0"/>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0"/>
    <w:link w:val="28"/>
    <w:qFormat/>
    <w:rsid w:val="00FD2A9C"/>
    <w:pPr>
      <w:numPr>
        <w:ilvl w:val="1"/>
        <w:numId w:val="38"/>
      </w:numPr>
      <w:spacing w:after="0"/>
      <w:jc w:val="both"/>
    </w:pPr>
    <w:rPr>
      <w:rFonts w:ascii="Times New Roman" w:eastAsia="Calibri" w:hAnsi="Times New Roman" w:cs="Times New Roman"/>
      <w:sz w:val="26"/>
      <w:szCs w:val="28"/>
    </w:rPr>
  </w:style>
  <w:style w:type="character" w:customStyle="1" w:styleId="28">
    <w:name w:val="Большой список уровень 2 Знак"/>
    <w:link w:val="2"/>
    <w:rsid w:val="00FD2A9C"/>
    <w:rPr>
      <w:rFonts w:ascii="Times New Roman" w:eastAsia="Calibri" w:hAnsi="Times New Roman" w:cs="Times New Roman"/>
      <w:sz w:val="26"/>
      <w:szCs w:val="28"/>
    </w:rPr>
  </w:style>
  <w:style w:type="numbering" w:customStyle="1" w:styleId="a">
    <w:name w:val="Большой список"/>
    <w:uiPriority w:val="99"/>
    <w:rsid w:val="00FD2A9C"/>
    <w:pPr>
      <w:numPr>
        <w:numId w:val="37"/>
      </w:numPr>
    </w:pPr>
  </w:style>
  <w:style w:type="paragraph" w:customStyle="1" w:styleId="3">
    <w:name w:val="Большой список уровень 3"/>
    <w:basedOn w:val="a0"/>
    <w:qFormat/>
    <w:rsid w:val="00FD2A9C"/>
    <w:pPr>
      <w:numPr>
        <w:ilvl w:val="2"/>
        <w:numId w:val="38"/>
      </w:numPr>
      <w:tabs>
        <w:tab w:val="clear" w:pos="1276"/>
        <w:tab w:val="num" w:pos="360"/>
      </w:tabs>
      <w:spacing w:after="0"/>
      <w:ind w:firstLine="567"/>
      <w:jc w:val="both"/>
    </w:pPr>
    <w:rPr>
      <w:rFonts w:ascii="Times New Roman" w:eastAsia="Calibri" w:hAnsi="Times New Roman" w:cs="Times New Roman"/>
      <w:sz w:val="26"/>
      <w:szCs w:val="28"/>
    </w:rPr>
  </w:style>
  <w:style w:type="character" w:customStyle="1" w:styleId="29">
    <w:name w:val="Основной текст (2)"/>
    <w:uiPriority w:val="99"/>
    <w:rsid w:val="00FD2A9C"/>
    <w:rPr>
      <w:rFonts w:ascii="Times New Roman" w:hAnsi="Times New Roman" w:cs="Times New Roman"/>
      <w:sz w:val="26"/>
      <w:szCs w:val="26"/>
      <w:u w:val="single"/>
      <w:shd w:val="clear" w:color="auto" w:fill="FFFFFF"/>
    </w:rPr>
  </w:style>
  <w:style w:type="character" w:customStyle="1" w:styleId="31">
    <w:name w:val="Заголовок 3 Знак"/>
    <w:basedOn w:val="a1"/>
    <w:link w:val="30"/>
    <w:uiPriority w:val="9"/>
    <w:semiHidden/>
    <w:rsid w:val="005567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5567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1">
    <w:name w:val="Заголовок 1 Знак"/>
    <w:basedOn w:val="a1"/>
    <w:link w:val="10"/>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9442F8"/>
    <w:pPr>
      <w:spacing w:after="120" w:line="480" w:lineRule="auto"/>
      <w:ind w:left="283"/>
    </w:pPr>
  </w:style>
  <w:style w:type="character" w:customStyle="1" w:styleId="25">
    <w:name w:val="Основной текст с отступом 2 Знак"/>
    <w:basedOn w:val="a1"/>
    <w:link w:val="24"/>
    <w:uiPriority w:val="99"/>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unhideWhenUsed/>
    <w:rsid w:val="00724294"/>
    <w:pPr>
      <w:spacing w:after="120"/>
      <w:ind w:left="283"/>
    </w:pPr>
  </w:style>
  <w:style w:type="character" w:customStyle="1" w:styleId="af5">
    <w:name w:val="Основной текст с отступом Знак"/>
    <w:basedOn w:val="a1"/>
    <w:link w:val="af4"/>
    <w:uiPriority w:val="99"/>
    <w:rsid w:val="00724294"/>
  </w:style>
  <w:style w:type="paragraph" w:styleId="af6">
    <w:name w:val="Normal (Web)"/>
    <w:aliases w:val="Знак,Обычный (веб)1,_а_Е’__ (дќа) И’ц_1,_а_Е’__ (дќа) И’ц_ И’ц_,___С¬__ (_x_) ÷¬__1,___С¬__ (_x_) ÷¬__ ÷¬__"/>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basedOn w:val="a0"/>
    <w:link w:val="afb"/>
    <w:uiPriority w:val="99"/>
    <w:unhideWhenUsed/>
    <w:rsid w:val="00A16D71"/>
    <w:pPr>
      <w:spacing w:after="120"/>
    </w:pPr>
  </w:style>
  <w:style w:type="character" w:customStyle="1" w:styleId="afb">
    <w:name w:val="Основной текст Знак"/>
    <w:basedOn w:val="a1"/>
    <w:link w:val="afa"/>
    <w:uiPriority w:val="99"/>
    <w:rsid w:val="00A16D71"/>
  </w:style>
  <w:style w:type="paragraph" w:customStyle="1" w:styleId="310">
    <w:name w:val="Основной текст 31"/>
    <w:basedOn w:val="a0"/>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
    <w:rsid w:val="00046998"/>
    <w:rPr>
      <w:rFonts w:cs="Tunga"/>
      <w:shd w:val="clear" w:color="auto" w:fill="FFFFFF"/>
      <w:lang w:bidi="kn-IN"/>
    </w:rPr>
  </w:style>
  <w:style w:type="paragraph" w:customStyle="1" w:styleId="6">
    <w:name w:val="Основной текст6"/>
    <w:basedOn w:val="a0"/>
    <w:link w:val="afd"/>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basedOn w:val="a0"/>
    <w:link w:val="aff0"/>
    <w:uiPriority w:val="99"/>
    <w:semiHidden/>
    <w:unhideWhenUsed/>
    <w:rsid w:val="006B34C9"/>
    <w:pPr>
      <w:spacing w:after="0" w:line="240" w:lineRule="auto"/>
    </w:pPr>
    <w:rPr>
      <w:rFonts w:ascii="Consolas" w:eastAsia="Calibri" w:hAnsi="Consolas" w:cs="Times New Roman"/>
      <w:sz w:val="21"/>
      <w:szCs w:val="21"/>
    </w:rPr>
  </w:style>
  <w:style w:type="character" w:customStyle="1" w:styleId="aff0">
    <w:name w:val="Текст Знак"/>
    <w:basedOn w:val="a1"/>
    <w:link w:val="aff"/>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semiHidden/>
    <w:unhideWhenUsed/>
    <w:rsid w:val="00833E6C"/>
    <w:rPr>
      <w:position w:val="0"/>
      <w:vertAlign w:val="superscript"/>
    </w:rPr>
  </w:style>
  <w:style w:type="character" w:customStyle="1" w:styleId="27">
    <w:name w:val="Основной текст (2)_"/>
    <w:link w:val="210"/>
    <w:uiPriority w:val="99"/>
    <w:locked/>
    <w:rsid w:val="00FD2A9C"/>
    <w:rPr>
      <w:sz w:val="26"/>
      <w:szCs w:val="26"/>
      <w:shd w:val="clear" w:color="auto" w:fill="FFFFFF"/>
    </w:rPr>
  </w:style>
  <w:style w:type="paragraph" w:customStyle="1" w:styleId="210">
    <w:name w:val="Основной текст (2)1"/>
    <w:basedOn w:val="a0"/>
    <w:link w:val="27"/>
    <w:uiPriority w:val="99"/>
    <w:rsid w:val="00FD2A9C"/>
    <w:pPr>
      <w:widowControl w:val="0"/>
      <w:shd w:val="clear" w:color="auto" w:fill="FFFFFF"/>
      <w:spacing w:after="0" w:line="278" w:lineRule="exact"/>
      <w:jc w:val="center"/>
    </w:pPr>
    <w:rPr>
      <w:sz w:val="26"/>
      <w:szCs w:val="26"/>
    </w:rPr>
  </w:style>
  <w:style w:type="paragraph" w:customStyle="1" w:styleId="1">
    <w:name w:val="Большой список уровень 1"/>
    <w:basedOn w:val="a0"/>
    <w:next w:val="a0"/>
    <w:qFormat/>
    <w:rsid w:val="00FD2A9C"/>
    <w:pPr>
      <w:keepNext/>
      <w:numPr>
        <w:numId w:val="38"/>
      </w:numPr>
      <w:spacing w:before="360" w:after="0"/>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0"/>
    <w:link w:val="28"/>
    <w:qFormat/>
    <w:rsid w:val="00FD2A9C"/>
    <w:pPr>
      <w:numPr>
        <w:ilvl w:val="1"/>
        <w:numId w:val="38"/>
      </w:numPr>
      <w:spacing w:after="0"/>
      <w:jc w:val="both"/>
    </w:pPr>
    <w:rPr>
      <w:rFonts w:ascii="Times New Roman" w:eastAsia="Calibri" w:hAnsi="Times New Roman" w:cs="Times New Roman"/>
      <w:sz w:val="26"/>
      <w:szCs w:val="28"/>
    </w:rPr>
  </w:style>
  <w:style w:type="character" w:customStyle="1" w:styleId="28">
    <w:name w:val="Большой список уровень 2 Знак"/>
    <w:link w:val="2"/>
    <w:rsid w:val="00FD2A9C"/>
    <w:rPr>
      <w:rFonts w:ascii="Times New Roman" w:eastAsia="Calibri" w:hAnsi="Times New Roman" w:cs="Times New Roman"/>
      <w:sz w:val="26"/>
      <w:szCs w:val="28"/>
    </w:rPr>
  </w:style>
  <w:style w:type="numbering" w:customStyle="1" w:styleId="a">
    <w:name w:val="Большой список"/>
    <w:uiPriority w:val="99"/>
    <w:rsid w:val="00FD2A9C"/>
    <w:pPr>
      <w:numPr>
        <w:numId w:val="37"/>
      </w:numPr>
    </w:pPr>
  </w:style>
  <w:style w:type="paragraph" w:customStyle="1" w:styleId="3">
    <w:name w:val="Большой список уровень 3"/>
    <w:basedOn w:val="a0"/>
    <w:qFormat/>
    <w:rsid w:val="00FD2A9C"/>
    <w:pPr>
      <w:numPr>
        <w:ilvl w:val="2"/>
        <w:numId w:val="38"/>
      </w:numPr>
      <w:tabs>
        <w:tab w:val="clear" w:pos="1276"/>
        <w:tab w:val="num" w:pos="360"/>
      </w:tabs>
      <w:spacing w:after="0"/>
      <w:ind w:firstLine="567"/>
      <w:jc w:val="both"/>
    </w:pPr>
    <w:rPr>
      <w:rFonts w:ascii="Times New Roman" w:eastAsia="Calibri" w:hAnsi="Times New Roman" w:cs="Times New Roman"/>
      <w:sz w:val="26"/>
      <w:szCs w:val="28"/>
    </w:rPr>
  </w:style>
  <w:style w:type="character" w:customStyle="1" w:styleId="29">
    <w:name w:val="Основной текст (2)"/>
    <w:uiPriority w:val="99"/>
    <w:rsid w:val="00FD2A9C"/>
    <w:rPr>
      <w:rFonts w:ascii="Times New Roman" w:hAnsi="Times New Roman" w:cs="Times New Roman"/>
      <w:sz w:val="26"/>
      <w:szCs w:val="26"/>
      <w:u w:val="single"/>
      <w:shd w:val="clear" w:color="auto" w:fill="FFFFFF"/>
    </w:rPr>
  </w:style>
  <w:style w:type="character" w:customStyle="1" w:styleId="31">
    <w:name w:val="Заголовок 3 Знак"/>
    <w:basedOn w:val="a1"/>
    <w:link w:val="30"/>
    <w:uiPriority w:val="9"/>
    <w:semiHidden/>
    <w:rsid w:val="005567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0061525">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4882902.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6DE0-62C1-4C6F-8859-E44E5D96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2024-02-22T07:51:00Z</cp:lastPrinted>
  <dcterms:created xsi:type="dcterms:W3CDTF">2024-02-22T08:28:00Z</dcterms:created>
  <dcterms:modified xsi:type="dcterms:W3CDTF">2024-02-22T08:28:00Z</dcterms:modified>
</cp:coreProperties>
</file>