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61690" w:rsidRPr="00661690" w:rsidTr="00BF402E">
        <w:trPr>
          <w:cantSplit/>
          <w:trHeight w:val="253"/>
        </w:trPr>
        <w:tc>
          <w:tcPr>
            <w:tcW w:w="4195" w:type="dxa"/>
          </w:tcPr>
          <w:p w:rsidR="00661690" w:rsidRPr="00325D17" w:rsidRDefault="00661690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</w:tc>
        <w:tc>
          <w:tcPr>
            <w:tcW w:w="1173" w:type="dxa"/>
          </w:tcPr>
          <w:p w:rsidR="00661690" w:rsidRPr="00325D17" w:rsidRDefault="00661690" w:rsidP="00BF402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661690" w:rsidRPr="00661690" w:rsidRDefault="00661690" w:rsidP="00661690">
            <w:pPr>
              <w:pStyle w:val="ad"/>
              <w:jc w:val="right"/>
              <w:rPr>
                <w:rFonts w:ascii="Times New Roman" w:hAnsi="Times New Roman" w:cs="Times New Roman"/>
                <w:bCs/>
                <w:noProof/>
                <w:sz w:val="22"/>
                <w:lang w:eastAsia="en-US"/>
              </w:rPr>
            </w:pPr>
          </w:p>
        </w:tc>
      </w:tr>
      <w:tr w:rsidR="00661690" w:rsidRPr="002621E6" w:rsidTr="00BF402E">
        <w:trPr>
          <w:cantSplit/>
          <w:trHeight w:val="253"/>
        </w:trPr>
        <w:tc>
          <w:tcPr>
            <w:tcW w:w="4195" w:type="dxa"/>
          </w:tcPr>
          <w:p w:rsidR="00661690" w:rsidRPr="00325D17" w:rsidRDefault="00661690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</w:tc>
        <w:tc>
          <w:tcPr>
            <w:tcW w:w="1173" w:type="dxa"/>
          </w:tcPr>
          <w:p w:rsidR="00661690" w:rsidRPr="00325D17" w:rsidRDefault="00661690" w:rsidP="00BF402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661690" w:rsidRPr="00661690" w:rsidRDefault="00661690" w:rsidP="00661690">
            <w:pPr>
              <w:pStyle w:val="ad"/>
              <w:jc w:val="right"/>
              <w:rPr>
                <w:rFonts w:ascii="Times New Roman" w:hAnsi="Times New Roman" w:cs="Times New Roman"/>
                <w:bCs/>
                <w:noProof/>
                <w:sz w:val="22"/>
                <w:lang w:eastAsia="en-US"/>
              </w:rPr>
            </w:pPr>
          </w:p>
        </w:tc>
      </w:tr>
      <w:tr w:rsidR="00D04182" w:rsidRPr="002621E6" w:rsidTr="00BF402E">
        <w:trPr>
          <w:cantSplit/>
          <w:trHeight w:val="253"/>
        </w:trPr>
        <w:tc>
          <w:tcPr>
            <w:tcW w:w="4195" w:type="dxa"/>
            <w:hideMark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58B8A2" wp14:editId="64AFD6B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D04182" w:rsidRPr="002621E6" w:rsidTr="00BF402E">
        <w:trPr>
          <w:cantSplit/>
          <w:trHeight w:val="1617"/>
        </w:trPr>
        <w:tc>
          <w:tcPr>
            <w:tcW w:w="4195" w:type="dxa"/>
          </w:tcPr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A35D28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04182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182" w:rsidRPr="00325D17" w:rsidRDefault="00D04182" w:rsidP="00BF4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A35D28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04182" w:rsidRPr="006B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D04182" w:rsidRPr="00325D17" w:rsidRDefault="00D04182" w:rsidP="00BF402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B413A" w:rsidRPr="00D04182" w:rsidRDefault="00DA1A6B" w:rsidP="00EF63FB">
      <w:pPr>
        <w:spacing w:after="0" w:line="240" w:lineRule="auto"/>
        <w:ind w:righ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формы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проверочного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листа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списка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контрольных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вопросов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применяемого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автомобильном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городском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наземном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электрическом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дорожном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хозяйстве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8E196F" w:rsidRPr="008E1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Чувашской Республики</w:t>
      </w:r>
    </w:p>
    <w:p w:rsidR="00DB413A" w:rsidRPr="00DB413A" w:rsidRDefault="00DB413A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7D3A8A">
      <w:pPr>
        <w:spacing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</w:t>
      </w:r>
      <w:r w:rsid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с частью 2 статьи 53 Федерального закона от 31.07.2020 №</w:t>
      </w:r>
      <w:r w:rsidR="00DA1A6B">
        <w:rPr>
          <w:rFonts w:ascii="Times New Roman" w:hAnsi="Times New Roman"/>
          <w:sz w:val="24"/>
          <w:szCs w:val="24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</w:t>
      </w:r>
      <w:r w:rsidR="00523F77">
        <w:rPr>
          <w:rFonts w:ascii="Times New Roman" w:hAnsi="Times New Roman"/>
          <w:sz w:val="24"/>
          <w:szCs w:val="24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DA1A6B" w:rsidRPr="00DA1A6B">
        <w:rPr>
          <w:rFonts w:ascii="Times New Roman" w:hAnsi="Times New Roman"/>
          <w:sz w:val="24"/>
          <w:szCs w:val="24"/>
        </w:rPr>
        <w:t xml:space="preserve"> проверочных листов, а также случаев обязательного применения проверочных листов»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Шумерлинского 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8A6" w:rsidRPr="003648A6" w:rsidRDefault="003648A6" w:rsidP="003648A6">
      <w:pPr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 т а н о в л я е т:</w:t>
      </w:r>
    </w:p>
    <w:p w:rsidR="003648A6" w:rsidRPr="003648A6" w:rsidRDefault="003648A6" w:rsidP="003648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DA1A6B" w:rsidP="00DA1A6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Утвердить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форму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проверочного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листа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списка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контрольных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вопросов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применяемого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осуществлении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автомобильном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городском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наземном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электрическом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дорожном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хозяйстве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 согласно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приложению</w:t>
      </w:r>
      <w:r w:rsidR="00697D2E" w:rsidRPr="00697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F4D36" w:rsidRDefault="00697D2E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вступает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силу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опубликования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периодическом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печатном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издании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Вестник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округа»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подлежит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размещению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Интернет»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1A6B" w:rsidRPr="003648A6" w:rsidRDefault="00DA1A6B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проверочн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лист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дня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подлежат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размещению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внесению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единый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реестр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видов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регионального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DA1A6B" w:rsidP="00364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03BC" w:rsidRDefault="001703BC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C3F" w:rsidRDefault="00A20C3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</w:t>
      </w:r>
    </w:p>
    <w:p w:rsidR="00D04182" w:rsidRDefault="00BC6D6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B413A" w:rsidRPr="003648A6" w:rsidRDefault="00D04182" w:rsidP="00D04182">
      <w:pPr>
        <w:spacing w:after="0" w:line="240" w:lineRule="auto"/>
        <w:ind w:right="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Шумерлинского 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A35D28">
        <w:rPr>
          <w:rFonts w:ascii="Times New Roman" w:hAnsi="Times New Roman"/>
          <w:bCs/>
          <w:sz w:val="24"/>
          <w:szCs w:val="24"/>
          <w:lang w:eastAsia="ru-RU"/>
        </w:rPr>
        <w:t>01.11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35D28">
        <w:rPr>
          <w:rFonts w:ascii="Times New Roman" w:hAnsi="Times New Roman"/>
          <w:bCs/>
          <w:sz w:val="24"/>
          <w:szCs w:val="24"/>
          <w:lang w:eastAsia="ru-RU"/>
        </w:rPr>
        <w:t>912</w:t>
      </w:r>
      <w:bookmarkStart w:id="0" w:name="_GoBack"/>
      <w:bookmarkEnd w:id="0"/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41EAF" w:rsidRDefault="00B767CE" w:rsidP="00B767C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CE">
        <w:rPr>
          <w:rFonts w:ascii="Times New Roman" w:eastAsia="Times New Roman" w:hAnsi="Times New Roman"/>
          <w:sz w:val="24"/>
          <w:szCs w:val="24"/>
          <w:lang w:eastAsia="ru-RU"/>
        </w:rPr>
        <w:t>QR-код</w:t>
      </w:r>
    </w:p>
    <w:p w:rsidR="00B767CE" w:rsidRPr="00341EAF" w:rsidRDefault="00341EAF" w:rsidP="00341EAF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  <w:proofErr w:type="gramStart"/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Правилам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« 415", утвержденных Постановление Правительства Российской Федерации от 16.04.2021 № 604, вне зависимости от времени предоставления такого доступа </w:t>
      </w:r>
      <w:r w:rsidR="00B767CE"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End"/>
    </w:p>
    <w:p w:rsidR="00FC37CE" w:rsidRPr="00FC37CE" w:rsidRDefault="00FC37CE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F4D36" w:rsidRPr="00794A53" w:rsidRDefault="00BF4D36" w:rsidP="00BF4D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3F6875" w:rsidRPr="003F6875" w:rsidRDefault="00BF4D36" w:rsidP="003F6875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4"/>
        </w:rPr>
      </w:pPr>
      <w:r w:rsidRPr="003F6875">
        <w:rPr>
          <w:rFonts w:ascii="Times New Roman" w:eastAsia="Times New Roman" w:hAnsi="Times New Roman"/>
          <w:sz w:val="22"/>
          <w:szCs w:val="24"/>
        </w:rPr>
        <w:t>(наименование органа муниципального контроля)</w:t>
      </w:r>
    </w:p>
    <w:p w:rsidR="003F6875" w:rsidRDefault="00FC37CE" w:rsidP="003F68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C37CE">
        <w:rPr>
          <w:rFonts w:ascii="Times New Roman" w:eastAsia="Times New Roman" w:hAnsi="Times New Roman"/>
          <w:sz w:val="24"/>
          <w:szCs w:val="24"/>
          <w:u w:val="single"/>
        </w:rPr>
        <w:t>МУНИЦИПАЛЬНЫЙ КОНТРОЛЬ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НА АВТОМОБИЛЬНОМ ТРАНСПОРТЕ, ГОРОДСКОМ НАЗЕМНОМ ЭЛЕКТРИЧЕСКОМ ТРАНСПОРТЕ И В ДОРОЖНОМ ХОЗЯЙСТВЕ НА ТЕРРИТОРИИ ШУМЕРЛИНСКОГО МУНИЦИПАЛЬНОГО ОКРУГА ЧУВАШСКОЙ РЕСПУБЛИКИ </w:t>
      </w:r>
    </w:p>
    <w:p w:rsidR="00341EAF" w:rsidRDefault="00FC37CE" w:rsidP="00341EAF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4"/>
        </w:rPr>
      </w:pPr>
      <w:r w:rsidRPr="003F6875">
        <w:rPr>
          <w:rFonts w:ascii="Times New Roman" w:eastAsia="Times New Roman" w:hAnsi="Times New Roman"/>
          <w:sz w:val="22"/>
          <w:szCs w:val="24"/>
        </w:rPr>
        <w:t>(вид муниципального контроля)</w:t>
      </w:r>
    </w:p>
    <w:p w:rsidR="00341EAF" w:rsidRDefault="00341EAF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 xml:space="preserve">Проверочный лист (список контрольных вопросов), применяемый при проведении плановых проверок по муниципальному контролю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автомобильном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транспорте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городском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наземном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электрическом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транспорте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в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дорожном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хозяйстве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территории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1EAF" w:rsidRDefault="00341EAF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1. Объект муниципального контроля, в отношении которого проводится контро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>льное (надзорное) мероприятие: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_________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>_______________________________________________</w:t>
      </w:r>
      <w:r w:rsidR="00341EAF"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>2. Место (или места) проведения контрольного (надзорного) мероприятия с заполнением проверочного листа____________________________________________________________ _____________________________________________________________________________</w:t>
      </w:r>
      <w:r w:rsidR="00341EAF">
        <w:rPr>
          <w:rFonts w:ascii="Times New Roman" w:eastAsia="Times New Roman" w:hAnsi="Times New Roman"/>
          <w:sz w:val="24"/>
          <w:szCs w:val="24"/>
        </w:rPr>
        <w:t>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4"/>
          <w:szCs w:val="24"/>
        </w:rPr>
        <w:t>3. Реквизиты распоряжения о проведении контрольного (надзорного) мероприятия__________________________________________________________________ _____________________________________________________________________________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</w:t>
      </w:r>
      <w:r w:rsidRPr="00FC37CE">
        <w:rPr>
          <w:rFonts w:ascii="Times New Roman" w:eastAsia="Times New Roman" w:hAnsi="Times New Roman"/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 xml:space="preserve">4. </w:t>
      </w:r>
      <w:r w:rsidR="00090E69">
        <w:rPr>
          <w:rFonts w:ascii="Times New Roman" w:eastAsia="Times New Roman" w:hAnsi="Times New Roman"/>
          <w:sz w:val="24"/>
          <w:szCs w:val="24"/>
        </w:rPr>
        <w:t>В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ид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контрольного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надзорного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мероприятия</w:t>
      </w:r>
      <w:r w:rsidR="00090E69" w:rsidRPr="00FC37CE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090E69">
        <w:rPr>
          <w:rFonts w:ascii="Times New Roman" w:eastAsia="Times New Roman" w:hAnsi="Times New Roman"/>
          <w:sz w:val="24"/>
          <w:szCs w:val="24"/>
        </w:rPr>
        <w:t>__________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090E69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5. 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>Учетный номер контрольного (надзорного) мероприятия__________________ _____________________________________________________________________________</w:t>
      </w: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341EAF" w:rsidRDefault="00341EAF" w:rsidP="00341E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37CE" w:rsidRPr="00FC37CE" w:rsidRDefault="00090E69" w:rsidP="00341E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. Форма проверочного листа утверждена постановлением администрации Шумерлинского муниципального округа </w:t>
      </w:r>
      <w:proofErr w:type="gramStart"/>
      <w:r w:rsidR="00FC37CE" w:rsidRPr="00FC37CE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 ________________ № ________.</w:t>
      </w:r>
    </w:p>
    <w:p w:rsidR="00FC37CE" w:rsidRPr="00FC37CE" w:rsidRDefault="00FC37CE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0E69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FC37C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амилия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имя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отчество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наличии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наименование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филиалов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представительств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обособленных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структурных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подразделений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являющихся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контролируемыми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лицами</w:t>
      </w:r>
      <w:r w:rsidRPr="00090E69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090E69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37CE" w:rsidRPr="00FC37CE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>. Должность, фамилия и инициалы должностного лица администрации Шумерлинского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  <w:r w:rsidR="00341EAF">
        <w:rPr>
          <w:rFonts w:ascii="Times New Roman" w:eastAsia="Times New Roman" w:hAnsi="Times New Roman"/>
          <w:sz w:val="24"/>
          <w:szCs w:val="24"/>
        </w:rPr>
        <w:t>____</w:t>
      </w:r>
    </w:p>
    <w:p w:rsidR="00FC37CE" w:rsidRPr="00FC37CE" w:rsidRDefault="00FC37CE" w:rsidP="00FC3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4"/>
          <w:szCs w:val="24"/>
        </w:rPr>
      </w:pPr>
    </w:p>
    <w:p w:rsidR="00FC37CE" w:rsidRPr="00FC37CE" w:rsidRDefault="00B767CE" w:rsidP="00FC3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9</w:t>
      </w:r>
      <w:r w:rsidR="00FC37CE" w:rsidRPr="00FC37CE"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.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="009B2CDA" w:rsidRPr="009B2CDA">
        <w:rPr>
          <w:rFonts w:ascii="Times New Roman" w:eastAsia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97D2E" w:rsidRDefault="00697D2E" w:rsidP="00FC3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623"/>
        <w:gridCol w:w="653"/>
        <w:gridCol w:w="1134"/>
        <w:gridCol w:w="1134"/>
      </w:tblGrid>
      <w:tr w:rsidR="00FC37CE" w:rsidRPr="00FC37CE" w:rsidTr="009B2C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C37CE" w:rsidRPr="00FC37CE" w:rsidTr="009B2C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экспертизу проектной документации и в органы государственного строительного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надзора?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8 ноября 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(далее-ФЗ № 257)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257;</w:t>
            </w:r>
          </w:p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Минтранса России от </w:t>
            </w:r>
            <w:r w:rsidR="00BF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ноября 2012 г. № 402 «Об утверждении Классификации работ по капитальному ремонту, ремонту и содержанию автомобильных дорог» (далее-Приказ № 402)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hyperlink r:id="rId15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статьи 17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17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257; </w:t>
            </w:r>
          </w:p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402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18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5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6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Размещены ли в границах полос отвода автомобильной дороги здания, строения, сооружения и другие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ст. 19 -22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8 ноября 2007 г. № 259-ФЗ «</w:t>
            </w:r>
            <w:hyperlink r:id="rId3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Устав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автомобильного транспорта и городского наземного электрического транспорта»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A35D28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ГОСТ 33062-2014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CE">
        <w:rPr>
          <w:rFonts w:ascii="Times New Roman" w:eastAsia="Times New Roman" w:hAnsi="Times New Roman"/>
          <w:sz w:val="24"/>
          <w:szCs w:val="24"/>
          <w:lang w:eastAsia="ru-RU"/>
        </w:rPr>
        <w:t>«__» ______________ 20__ г.</w:t>
      </w:r>
    </w:p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37CE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(дата заполнения проверочного листа)</w:t>
      </w:r>
    </w:p>
    <w:p w:rsidR="00090E69" w:rsidRPr="00090E69" w:rsidRDefault="003F6875" w:rsidP="00090E69">
      <w:pPr>
        <w:pStyle w:val="HTML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_____________________________                            </w:t>
      </w:r>
      <w:r w:rsidR="00090E69" w:rsidRPr="00090E69">
        <w:rPr>
          <w:rFonts w:ascii="Times New Roman" w:hAnsi="Times New Roman" w:cs="Times New Roman"/>
          <w:sz w:val="18"/>
        </w:rPr>
        <w:t xml:space="preserve">____________ </w:t>
      </w: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090E69" w:rsidRPr="00090E69">
        <w:rPr>
          <w:rFonts w:ascii="Times New Roman" w:hAnsi="Times New Roman" w:cs="Times New Roman"/>
          <w:sz w:val="18"/>
        </w:rPr>
        <w:t>_______________________________</w:t>
      </w:r>
    </w:p>
    <w:p w:rsidR="00090E69" w:rsidRPr="00090E69" w:rsidRDefault="00090E69" w:rsidP="0009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proofErr w:type="gramStart"/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лица,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(фамилия, имя, отчество лица</w:t>
      </w:r>
      <w:proofErr w:type="gramEnd"/>
    </w:p>
    <w:p w:rsidR="00090E69" w:rsidRPr="00090E69" w:rsidRDefault="00090E69" w:rsidP="0009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заполнившего проверочны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>й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лист)       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заполнившего проверочны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й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лист)</w:t>
      </w:r>
      <w:proofErr w:type="gramEnd"/>
    </w:p>
    <w:p w:rsidR="00090E69" w:rsidRPr="00090E69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  </w:t>
      </w:r>
    </w:p>
    <w:p w:rsidR="00090E69" w:rsidRPr="00697D2E" w:rsidRDefault="0009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0E69" w:rsidRPr="00697D2E" w:rsidSect="00B767CE">
      <w:headerReference w:type="even" r:id="rId33"/>
      <w:headerReference w:type="default" r:id="rId34"/>
      <w:footnotePr>
        <w:numRestart w:val="eachSect"/>
      </w:footnotePr>
      <w:pgSz w:w="11907" w:h="16732" w:code="9"/>
      <w:pgMar w:top="709" w:right="850" w:bottom="709" w:left="1560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21" w:rsidRDefault="00297821">
      <w:pPr>
        <w:spacing w:after="0" w:line="240" w:lineRule="auto"/>
      </w:pPr>
      <w:r>
        <w:separator/>
      </w:r>
    </w:p>
  </w:endnote>
  <w:endnote w:type="continuationSeparator" w:id="0">
    <w:p w:rsidR="00297821" w:rsidRDefault="002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21" w:rsidRDefault="00297821">
      <w:pPr>
        <w:spacing w:after="0" w:line="240" w:lineRule="auto"/>
      </w:pPr>
      <w:r>
        <w:separator/>
      </w:r>
    </w:p>
  </w:footnote>
  <w:footnote w:type="continuationSeparator" w:id="0">
    <w:p w:rsidR="00297821" w:rsidRDefault="002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Pr="00B767CE" w:rsidRDefault="00DB413A">
    <w:pPr>
      <w:pStyle w:val="a4"/>
      <w:ind w:right="360" w:firstLine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B0848"/>
    <w:multiLevelType w:val="hybridMultilevel"/>
    <w:tmpl w:val="B18602C4"/>
    <w:lvl w:ilvl="0" w:tplc="55B0B1C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9">
    <w:nsid w:val="56DF7B45"/>
    <w:multiLevelType w:val="hybridMultilevel"/>
    <w:tmpl w:val="836E9AAC"/>
    <w:lvl w:ilvl="0" w:tplc="0B1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B6A33"/>
    <w:multiLevelType w:val="hybridMultilevel"/>
    <w:tmpl w:val="DF0C4BE6"/>
    <w:lvl w:ilvl="0" w:tplc="F2F0ACB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109"/>
    <w:rsid w:val="0002266A"/>
    <w:rsid w:val="00036598"/>
    <w:rsid w:val="00040C8B"/>
    <w:rsid w:val="00045349"/>
    <w:rsid w:val="00051717"/>
    <w:rsid w:val="00053AF0"/>
    <w:rsid w:val="00063E2E"/>
    <w:rsid w:val="00065394"/>
    <w:rsid w:val="00090E69"/>
    <w:rsid w:val="00091545"/>
    <w:rsid w:val="00094315"/>
    <w:rsid w:val="000A296E"/>
    <w:rsid w:val="000D5BBB"/>
    <w:rsid w:val="00102A5E"/>
    <w:rsid w:val="00122532"/>
    <w:rsid w:val="00123C6D"/>
    <w:rsid w:val="00126E1B"/>
    <w:rsid w:val="00130F9A"/>
    <w:rsid w:val="00131FCC"/>
    <w:rsid w:val="00134A6A"/>
    <w:rsid w:val="001703BC"/>
    <w:rsid w:val="00173327"/>
    <w:rsid w:val="00194491"/>
    <w:rsid w:val="001A6BCD"/>
    <w:rsid w:val="001B2F2E"/>
    <w:rsid w:val="001D0F8F"/>
    <w:rsid w:val="001D27B5"/>
    <w:rsid w:val="001D65C9"/>
    <w:rsid w:val="00256527"/>
    <w:rsid w:val="00270057"/>
    <w:rsid w:val="00297821"/>
    <w:rsid w:val="002A2942"/>
    <w:rsid w:val="002C6CB6"/>
    <w:rsid w:val="002D6D98"/>
    <w:rsid w:val="003119CD"/>
    <w:rsid w:val="0033034A"/>
    <w:rsid w:val="003347A8"/>
    <w:rsid w:val="00341EAF"/>
    <w:rsid w:val="00343AB1"/>
    <w:rsid w:val="003648A6"/>
    <w:rsid w:val="003B1BA4"/>
    <w:rsid w:val="003C451F"/>
    <w:rsid w:val="003E007E"/>
    <w:rsid w:val="003F40A1"/>
    <w:rsid w:val="003F6875"/>
    <w:rsid w:val="00413ED8"/>
    <w:rsid w:val="004262B6"/>
    <w:rsid w:val="00431056"/>
    <w:rsid w:val="00437D2C"/>
    <w:rsid w:val="004477C5"/>
    <w:rsid w:val="00466FF6"/>
    <w:rsid w:val="0048182B"/>
    <w:rsid w:val="00486507"/>
    <w:rsid w:val="004B4AF3"/>
    <w:rsid w:val="004D082A"/>
    <w:rsid w:val="004D5421"/>
    <w:rsid w:val="004E25E4"/>
    <w:rsid w:val="004E6850"/>
    <w:rsid w:val="004F1946"/>
    <w:rsid w:val="00523F77"/>
    <w:rsid w:val="005244DC"/>
    <w:rsid w:val="00536E87"/>
    <w:rsid w:val="00552F38"/>
    <w:rsid w:val="0056185E"/>
    <w:rsid w:val="0058057C"/>
    <w:rsid w:val="00592699"/>
    <w:rsid w:val="0059361E"/>
    <w:rsid w:val="005C4C9F"/>
    <w:rsid w:val="005D452C"/>
    <w:rsid w:val="005F2C40"/>
    <w:rsid w:val="00651EF8"/>
    <w:rsid w:val="00661690"/>
    <w:rsid w:val="006618F2"/>
    <w:rsid w:val="00672B56"/>
    <w:rsid w:val="00677661"/>
    <w:rsid w:val="006831FA"/>
    <w:rsid w:val="00696326"/>
    <w:rsid w:val="00697D2E"/>
    <w:rsid w:val="006A1D18"/>
    <w:rsid w:val="00714D8D"/>
    <w:rsid w:val="00754ACB"/>
    <w:rsid w:val="007A431C"/>
    <w:rsid w:val="007A4324"/>
    <w:rsid w:val="007A7D6F"/>
    <w:rsid w:val="007B281F"/>
    <w:rsid w:val="007D3A8A"/>
    <w:rsid w:val="007F1EA3"/>
    <w:rsid w:val="007F2E5D"/>
    <w:rsid w:val="007F4793"/>
    <w:rsid w:val="007F4B43"/>
    <w:rsid w:val="007F64A4"/>
    <w:rsid w:val="008327E8"/>
    <w:rsid w:val="00847DA3"/>
    <w:rsid w:val="008614C1"/>
    <w:rsid w:val="00865E44"/>
    <w:rsid w:val="0086717E"/>
    <w:rsid w:val="008C1A55"/>
    <w:rsid w:val="008E196F"/>
    <w:rsid w:val="00921273"/>
    <w:rsid w:val="00927720"/>
    <w:rsid w:val="0096602C"/>
    <w:rsid w:val="00971BAB"/>
    <w:rsid w:val="00981ED6"/>
    <w:rsid w:val="009B2CDA"/>
    <w:rsid w:val="009C145E"/>
    <w:rsid w:val="009E1984"/>
    <w:rsid w:val="009F5137"/>
    <w:rsid w:val="00A063E7"/>
    <w:rsid w:val="00A10E39"/>
    <w:rsid w:val="00A12240"/>
    <w:rsid w:val="00A20C3F"/>
    <w:rsid w:val="00A27A30"/>
    <w:rsid w:val="00A35D28"/>
    <w:rsid w:val="00A65AB6"/>
    <w:rsid w:val="00A709D7"/>
    <w:rsid w:val="00B114C0"/>
    <w:rsid w:val="00B217F7"/>
    <w:rsid w:val="00B767CE"/>
    <w:rsid w:val="00B82B03"/>
    <w:rsid w:val="00B84B7F"/>
    <w:rsid w:val="00B9243E"/>
    <w:rsid w:val="00B946E2"/>
    <w:rsid w:val="00BC6D6F"/>
    <w:rsid w:val="00BD7392"/>
    <w:rsid w:val="00BE4E90"/>
    <w:rsid w:val="00BF4D36"/>
    <w:rsid w:val="00BF5B58"/>
    <w:rsid w:val="00BF71DA"/>
    <w:rsid w:val="00C159EA"/>
    <w:rsid w:val="00C27EA7"/>
    <w:rsid w:val="00CC4C8A"/>
    <w:rsid w:val="00CC5048"/>
    <w:rsid w:val="00CE0375"/>
    <w:rsid w:val="00D04182"/>
    <w:rsid w:val="00D43FE2"/>
    <w:rsid w:val="00D4567A"/>
    <w:rsid w:val="00D5689E"/>
    <w:rsid w:val="00DA1A6B"/>
    <w:rsid w:val="00DA52B6"/>
    <w:rsid w:val="00DB413A"/>
    <w:rsid w:val="00DF70C0"/>
    <w:rsid w:val="00E02347"/>
    <w:rsid w:val="00E06DF3"/>
    <w:rsid w:val="00E07F16"/>
    <w:rsid w:val="00E46F94"/>
    <w:rsid w:val="00E672A6"/>
    <w:rsid w:val="00EB404B"/>
    <w:rsid w:val="00EB5FD3"/>
    <w:rsid w:val="00EF5EEB"/>
    <w:rsid w:val="00EF63FB"/>
    <w:rsid w:val="00F55DE1"/>
    <w:rsid w:val="00F678F2"/>
    <w:rsid w:val="00F849E9"/>
    <w:rsid w:val="00F93194"/>
    <w:rsid w:val="00FB1AFF"/>
    <w:rsid w:val="00FC37CE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">
    <w:name w:val="footnote text"/>
    <w:basedOn w:val="a"/>
    <w:link w:val="aff0"/>
    <w:rsid w:val="00697D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69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697D2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">
    <w:name w:val="footnote text"/>
    <w:basedOn w:val="a"/>
    <w:link w:val="aff0"/>
    <w:rsid w:val="00697D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69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697D2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B827-8E1A-4709-A4E9-CA1FF25F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9</cp:revision>
  <cp:lastPrinted>2022-10-31T12:17:00Z</cp:lastPrinted>
  <dcterms:created xsi:type="dcterms:W3CDTF">2022-08-22T12:18:00Z</dcterms:created>
  <dcterms:modified xsi:type="dcterms:W3CDTF">2022-11-01T12:20:00Z</dcterms:modified>
</cp:coreProperties>
</file>